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5f6e" w14:textId="7715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нового наименования улице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23 декабря 2010 года № 36-17 и Постановление Акимата города Тараз от 23 декабря 2010 года за № 1089. Зарегистрировано Управлением юстиции города Тараз Жамбылской области 25 января 2011 года за номером 6-1-122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статьи-13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акимат города Тараза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имя Жолаева Рахмета Жангазиевича единственной новой улице, расположенной параллельно с западной стороны улицы Оспанали Иманалиева в массиве «Гидрокомплекс» города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Тараз               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Б.Орынбеков                                У.Байшигашев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К.Болысбаев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