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2cfd3" w14:textId="532cf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на 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Тараз Жамбылской области от 27 декабря 2010 года № 1107. Зарегистрировано управлением юстиции города Тараз Жамбылской области 28 января 2011 года № 6-1-124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статьей-20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№ 149 от 23 января 2001 года «О занятости населения» и «Правилами организации и финансирования общественных работ», утвержденных Постановлением Правительства Республики Казахстан от 19 июня 2001 года 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мерах по реализации Закона Республики Казахстан от 23 января 2001 года «О занятости населения», в целях организации общественных работ для безработных, акимат города Тараза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перечень организации, виды, объемы и конкретные условия общественных работ, размеры оплаты труда участников и источники их финансирования, определить спрос и предложение на общественные работы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«Отдел занятости и социальных программ акимата города Тараз» (Г. Олжабаева) обеспечить организацию общественных работ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 и распространяется на отношения, возникающие с 1 января 2011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города Мадиеву Сару Кабылбековну.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    Б. Орынбеков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"Департамента юстиции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Жамбылской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Н. Егинбаев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 декабря 2010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Начальник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"Управление по делам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Тараз Жамбылской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С. Мельников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 декабря 2010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Начальник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"Управления внутренних дел города Тараз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Департамента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Жамбылской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К. Досанов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 декабря 2010 года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города Тараза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1107 от 27 декабря 2010 года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виды, объемы и конкретные условия общественных работ, размеры оплаты труда участников и источники их финансирования, спрос и предложение на общественные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с изменениями, внесенными постановлением Таразского  городского акимата от 13.04.2011 </w:t>
      </w:r>
      <w:r>
        <w:rPr>
          <w:rFonts w:ascii="Times New Roman"/>
          <w:b w:val="false"/>
          <w:i w:val="false"/>
          <w:color w:val="ff0000"/>
          <w:sz w:val="28"/>
        </w:rPr>
        <w:t>№ 244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</w:t>
      </w:r>
      <w:r>
        <w:rPr>
          <w:rFonts w:ascii="Times New Roman"/>
          <w:b w:val="false"/>
          <w:i w:val="false"/>
          <w:color w:val="ff0000"/>
          <w:sz w:val="28"/>
        </w:rPr>
        <w:t>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01.04.2011).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1"/>
        <w:gridCol w:w="3721"/>
        <w:gridCol w:w="2443"/>
        <w:gridCol w:w="2150"/>
        <w:gridCol w:w="2962"/>
        <w:gridCol w:w="1061"/>
        <w:gridCol w:w="1272"/>
      </w:tblGrid>
      <w:tr>
        <w:trPr>
          <w:trHeight w:val="78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и конкретные условия общественных работ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Размеры оплаты труда участников и источники их финансирования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</w:t>
            </w:r>
          </w:p>
        </w:tc>
      </w:tr>
      <w:tr>
        <w:trPr>
          <w:trHeight w:val="214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на праве хозяйственного ведения «Специализированное предприятие «Жасыл-Тараз» отдела жилищно-коммунального хозяйства, пассажирского транспорта и автомобильных дорог акимата города Тараза»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очистка, благоустройство и озеленение города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часов в неделю сроком на 12 месяцев 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2720"/>
            </w:tblGrid>
            <w:tr>
              <w:trPr>
                <w:trHeight w:val="30" w:hRule="atLeast"/>
              </w:trPr>
              <w:tc>
                <w:tcPr>
                  <w:tcW w:w="272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25 000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Местный бюджет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72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«Департамент юстиции Жамбылской области»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помощь в оформлении документов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часов в день с учетом выходных дней, сроком на 12 месяцев 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2720"/>
            </w:tblGrid>
            <w:tr>
              <w:trPr>
                <w:trHeight w:val="30" w:hRule="atLeast"/>
              </w:trPr>
              <w:tc>
                <w:tcPr>
                  <w:tcW w:w="272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20 000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
Местный бюджет 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72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9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внутренних дел города Тараз Департамента внутренних дел Жамбылской области»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территорий подразделений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 в день с учетом выходных дней, сроком на 12 месяцев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2613"/>
            </w:tblGrid>
            <w:tr>
              <w:trPr>
                <w:trHeight w:val="30" w:hRule="atLeast"/>
              </w:trPr>
              <w:tc>
                <w:tcPr>
                  <w:tcW w:w="26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20 000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
Местный бюджет 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6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по делам обороны города Тараз Жамбылской области»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помощь в оформлении документов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 в день с учетом выходных дней, сроком на 6 месяцев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2613"/>
            </w:tblGrid>
            <w:tr>
              <w:trPr>
                <w:trHeight w:val="30" w:hRule="atLeast"/>
              </w:trPr>
              <w:tc>
                <w:tcPr>
                  <w:tcW w:w="26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20 000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Местный бюджет</w:t>
                  </w:r>
                </w:p>
              </w:tc>
            </w:tr>
            <w:tr>
              <w:trPr>
                <w:trHeight w:val="75" w:hRule="atLeast"/>
              </w:trPr>
              <w:tc>
                <w:tcPr>
                  <w:tcW w:w="26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образования, физической культуры и спорта акимата города Тараза»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Дворовых клубов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 в день с учетом выходных дней, сроком на 12 месяцев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2613"/>
            </w:tblGrid>
            <w:tr>
              <w:trPr>
                <w:trHeight w:val="30" w:hRule="atLeast"/>
              </w:trPr>
              <w:tc>
                <w:tcPr>
                  <w:tcW w:w="26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20 000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Местный бюджет</w:t>
                  </w:r>
                </w:p>
              </w:tc>
            </w:tr>
            <w:tr>
              <w:trPr>
                <w:trHeight w:val="75" w:hRule="atLeast"/>
              </w:trPr>
              <w:tc>
                <w:tcPr>
                  <w:tcW w:w="26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78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"Тұрғын үй" государственного учреждения «Отдел жилищно-коммунального хозяйства, пассажирского транспорта и автомобильных дорог акимата города Тараза»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закрепленных участков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часов в неделю сроком на 12 месяцев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