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3369" w14:textId="e953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24 декабря 2010 года № 36-4. Зарегистрировано Департаментом юстиции Жамбылской области 13 января 2011 года за № 6-2-123.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 – 2013 годы согласно приложениям 1, 2, 3,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5 165 707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749 845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17 548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18 862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4 379 452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–5 175 981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24 198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24 970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7 362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7 362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- 41 834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41 834 тысяч тенге.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Байзакского районного маслихата от 07.04.2011 </w:t>
      </w:r>
      <w:r>
        <w:rPr>
          <w:rFonts w:ascii="Times New Roman"/>
          <w:b w:val="false"/>
          <w:i w:val="false"/>
          <w:color w:val="000000"/>
          <w:sz w:val="28"/>
        </w:rPr>
        <w:t>№ 39-2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27.04.2011 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ff0000"/>
          <w:sz w:val="28"/>
        </w:rPr>
        <w:t xml:space="preserve">; 05.09.2011 </w:t>
      </w:r>
      <w:r>
        <w:rPr>
          <w:rFonts w:ascii="Times New Roman"/>
          <w:b w:val="false"/>
          <w:i w:val="false"/>
          <w:color w:val="000000"/>
          <w:sz w:val="28"/>
        </w:rPr>
        <w:t>№ 43-2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07.11.2011 </w:t>
      </w:r>
      <w:r>
        <w:rPr>
          <w:rFonts w:ascii="Times New Roman"/>
          <w:b w:val="false"/>
          <w:i w:val="false"/>
          <w:color w:val="000000"/>
          <w:sz w:val="28"/>
        </w:rPr>
        <w:t>№ 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Объем субвенции передаваемых из областного бюджета в районный бюджет на 2011 год установлено в размере 3 179 952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на 2011 – 2013 годы норматив распределения в районный бюджет по индивидуальному подоходному налогу и социальному налогу в размере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в размере 12 400 тысяч тенге.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Байзакского районного маслихата от 05.09.2011 </w:t>
      </w:r>
      <w:r>
        <w:rPr>
          <w:rFonts w:ascii="Times New Roman"/>
          <w:b w:val="false"/>
          <w:i w:val="false"/>
          <w:color w:val="000000"/>
          <w:sz w:val="28"/>
        </w:rPr>
        <w:t>№ 43-2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07.11.2011 </w:t>
      </w:r>
      <w:r>
        <w:rPr>
          <w:rFonts w:ascii="Times New Roman"/>
          <w:b w:val="false"/>
          <w:i w:val="false"/>
          <w:color w:val="000000"/>
          <w:sz w:val="28"/>
        </w:rPr>
        <w:t>№ 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“О государственном регулировании развития агропромышленного комплекса и сельских территорий” на 2011 – 2013 годы предусмотреть средства на выплату надбавки к заработной плате специалистам государственных учреждении и организации социального обеспечения, образования, культуры и спорта, финансируемые из районного бюджета, работающих в сельских населенных пунктах в размере 25 процентов от оклада и тарифных ставок по сравнению со ставками специалистов, занимающиеся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Перечень местных бюджетных программ, не подлежащих секвестру в процессе исполнения местных бюджетов на 2011 год утвердить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Размеры поступлений в 2011 году от продажи земли и нематериальных активов утвердить в соответствии с приложением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Перечень бюджетных программ на 2011 год по аульным (сельским) округам утвердить согласно приложению-6.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государстсвенной регистрации в органах Юстиции и вводится в действие с 1 января 2011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С. Молдабеков                              А. Унетаева 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Байзакского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36-4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Приложение-1 в новой редакции внесенной решением Байзакского районного маслихата от 07.11.2011 </w:t>
      </w:r>
      <w:r>
        <w:rPr>
          <w:rFonts w:ascii="Times New Roman"/>
          <w:b w:val="false"/>
          <w:i w:val="false"/>
          <w:color w:val="ff0000"/>
          <w:sz w:val="28"/>
        </w:rPr>
        <w:t>№ 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888"/>
        <w:gridCol w:w="639"/>
        <w:gridCol w:w="9146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год, тыс тенге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5165707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749845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477637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424843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10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4379452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4379452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4379452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891"/>
        <w:gridCol w:w="888"/>
        <w:gridCol w:w="8892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5175981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293080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</w:t>
            </w:r>
          </w:p>
        </w:tc>
      </w:tr>
      <w:tr>
        <w:trPr>
          <w:trHeight w:val="7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3915924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452462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411876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2806297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2735301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598024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598024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55097</w:t>
            </w:r>
          </w:p>
        </w:tc>
      </w:tr>
      <w:tr>
        <w:trPr>
          <w:trHeight w:val="3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212197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37062</w:t>
            </w:r>
          </w:p>
        </w:tc>
      </w:tr>
      <w:tr>
        <w:trPr>
          <w:trHeight w:val="4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80574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25450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34195</w:t>
            </w:r>
          </w:p>
        </w:tc>
      </w:tr>
      <w:tr>
        <w:trPr>
          <w:trHeight w:val="1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30487</w:t>
            </w:r>
          </w:p>
        </w:tc>
      </w:tr>
      <w:tr>
        <w:trPr>
          <w:trHeight w:val="1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14531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114399</w:t>
            </w:r>
          </w:p>
        </w:tc>
      </w:tr>
      <w:tr>
        <w:trPr>
          <w:trHeight w:val="1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идентификации сельскохозяйственных животных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</w:t>
            </w:r>
          </w:p>
        </w:tc>
      </w:tr>
      <w:tr>
        <w:trPr>
          <w:trHeight w:val="5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88"/>
        <w:gridCol w:w="889"/>
        <w:gridCol w:w="8646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</w:t>
            </w:r>
          </w:p>
        </w:tc>
      </w:tr>
      <w:tr>
        <w:trPr>
          <w:trHeight w:val="21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90"/>
        <w:gridCol w:w="891"/>
        <w:gridCol w:w="8642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88"/>
        <w:gridCol w:w="889"/>
        <w:gridCol w:w="8646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90"/>
        <w:gridCol w:w="891"/>
        <w:gridCol w:w="8642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88"/>
        <w:gridCol w:w="889"/>
        <w:gridCol w:w="8646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бюджета (профицит)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-41834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90"/>
        <w:gridCol w:w="891"/>
        <w:gridCol w:w="8642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88"/>
        <w:gridCol w:w="889"/>
        <w:gridCol w:w="8646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Байзакского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36-4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51"/>
        <w:gridCol w:w="651"/>
        <w:gridCol w:w="9541"/>
        <w:gridCol w:w="19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тыс тенге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5284590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623814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109225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109225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97365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97365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397366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348950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37191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8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23704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4630817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4630817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4630817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888"/>
        <w:gridCol w:w="846"/>
        <w:gridCol w:w="9181"/>
        <w:gridCol w:w="188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5284590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336232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193240</w:t>
            </w:r>
          </w:p>
        </w:tc>
      </w:tr>
      <w:tr>
        <w:trPr>
          <w:trHeight w:val="1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191920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21738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</w:tr>
      <w:tr>
        <w:trPr>
          <w:trHeight w:val="2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4197003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409258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409258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3063021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2989237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73784</w:t>
            </w:r>
          </w:p>
        </w:tc>
      </w:tr>
      <w:tr>
        <w:trPr>
          <w:trHeight w:val="1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678552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678552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42872</w:t>
            </w:r>
          </w:p>
        </w:tc>
      </w:tr>
      <w:tr>
        <w:trPr>
          <w:trHeight w:val="6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338103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295529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57674</w:t>
            </w:r>
          </w:p>
        </w:tc>
      </w:tr>
      <w:tr>
        <w:trPr>
          <w:trHeight w:val="10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143111</w:t>
            </w:r>
          </w:p>
        </w:tc>
      </w:tr>
      <w:tr>
        <w:trPr>
          <w:trHeight w:val="5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166859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29149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21862</w:t>
            </w:r>
          </w:p>
        </w:tc>
      </w:tr>
      <w:tr>
        <w:trPr>
          <w:trHeight w:val="7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1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33011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81"/>
        <w:gridCol w:w="681"/>
        <w:gridCol w:w="9552"/>
        <w:gridCol w:w="180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638"/>
        <w:gridCol w:w="638"/>
        <w:gridCol w:w="9642"/>
        <w:gridCol w:w="180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888"/>
        <w:gridCol w:w="888"/>
        <w:gridCol w:w="9142"/>
        <w:gridCol w:w="180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890"/>
        <w:gridCol w:w="640"/>
        <w:gridCol w:w="9387"/>
        <w:gridCol w:w="180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638"/>
        <w:gridCol w:w="888"/>
        <w:gridCol w:w="9392"/>
        <w:gridCol w:w="180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бюджета (профицит)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40"/>
        <w:gridCol w:w="640"/>
        <w:gridCol w:w="9637"/>
        <w:gridCol w:w="180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888"/>
        <w:gridCol w:w="888"/>
        <w:gridCol w:w="9142"/>
        <w:gridCol w:w="180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Байзакского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36-4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1141"/>
        <w:gridCol w:w="890"/>
        <w:gridCol w:w="8392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 тыс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5564977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626445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398979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37191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5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11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3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4908468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4908468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4908468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1141"/>
        <w:gridCol w:w="889"/>
        <w:gridCol w:w="8391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сумма в тыс. тенге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5564977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343060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16785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97152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83752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30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194293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193449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19924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</w:tr>
      <w:tr>
        <w:trPr>
          <w:trHeight w:val="48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4128640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446091</w:t>
            </w:r>
          </w:p>
        </w:tc>
      </w:tr>
      <w:tr>
        <w:trPr>
          <w:trHeight w:val="16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446091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3103254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3029191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74063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514870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514870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60925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8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384950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</w:t>
            </w:r>
          </w:p>
        </w:tc>
      </w:tr>
      <w:tr>
        <w:trPr>
          <w:trHeight w:val="15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340833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57792</w:t>
            </w:r>
          </w:p>
        </w:tc>
      </w:tr>
      <w:tr>
        <w:trPr>
          <w:trHeight w:val="9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58961</w:t>
            </w:r>
          </w:p>
        </w:tc>
      </w:tr>
      <w:tr>
        <w:trPr>
          <w:trHeight w:val="19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13915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173101</w:t>
            </w:r>
          </w:p>
        </w:tc>
      </w:tr>
      <w:tr>
        <w:trPr>
          <w:trHeight w:val="70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31332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29701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285320</w:t>
            </w:r>
          </w:p>
        </w:tc>
      </w:tr>
      <w:tr>
        <w:trPr>
          <w:trHeight w:val="45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12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223170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223170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171220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87548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85298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41436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41301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5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</w:t>
            </w:r>
          </w:p>
        </w:tc>
      </w:tr>
      <w:tr>
        <w:trPr>
          <w:trHeight w:val="82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20125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</w:t>
            </w:r>
          </w:p>
        </w:tc>
      </w:tr>
      <w:tr>
        <w:trPr>
          <w:trHeight w:val="3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11555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27015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27015</w:t>
            </w:r>
          </w:p>
        </w:tc>
      </w:tr>
      <w:tr>
        <w:trPr>
          <w:trHeight w:val="100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</w:t>
            </w:r>
          </w:p>
        </w:tc>
      </w:tr>
      <w:tr>
        <w:trPr>
          <w:trHeight w:val="42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93292</w:t>
            </w:r>
          </w:p>
        </w:tc>
      </w:tr>
      <w:tr>
        <w:trPr>
          <w:trHeight w:val="19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0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18225</w:t>
            </w:r>
          </w:p>
        </w:tc>
      </w:tr>
      <w:tr>
        <w:trPr>
          <w:trHeight w:val="16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38597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25841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22373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сумма в тыс. тенге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22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сумма в тыс. тенге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сумма в тыс. тенге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сумма в тыс. тенге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сумма в тыс. тенге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бюджета (профицит)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-22373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сумма в тыс. тенге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сумма в тыс. тенге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декабря 2010 года № 36-4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12476"/>
      </w:tblGrid>
      <w:tr>
        <w:trPr>
          <w:trHeight w:val="1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Байзакского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2010 года № 36-4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поступлений в 2011 году от продажи земли и нематериальных активов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0"/>
        <w:gridCol w:w="1140"/>
        <w:gridCol w:w="1640"/>
        <w:gridCol w:w="6147"/>
        <w:gridCol w:w="2393"/>
      </w:tblGrid>
      <w:tr>
        <w:trPr>
          <w:trHeight w:val="7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18824</w:t>
            </w:r>
          </w:p>
        </w:tc>
      </w:tr>
      <w:tr>
        <w:trPr>
          <w:trHeight w:val="7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36-4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2011 год по аульным (сельским) округам Байзакского района тыс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467"/>
        <w:gridCol w:w="1527"/>
        <w:gridCol w:w="1194"/>
        <w:gridCol w:w="1478"/>
        <w:gridCol w:w="1185"/>
        <w:gridCol w:w="1186"/>
        <w:gridCol w:w="948"/>
        <w:gridCol w:w="1186"/>
        <w:gridCol w:w="938"/>
        <w:gridCol w:w="1447"/>
      </w:tblGrid>
      <w:tr>
        <w:trPr>
          <w:trHeight w:val="75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</w:tr>
      <w:tr>
        <w:trPr>
          <w:trHeight w:val="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Жалгызтобе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Дихан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Сазтерек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Мырзатай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Темирбек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Тюймекент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Суханбаев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Костюбе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Бурыл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Коптерек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Үлгули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Сарыкемер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Кызылжулдыз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Ботамойнак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