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8f418" w14:textId="b08f4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стоимости разовых талонов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24 декабря 2010 года № 36-11. Зарегистрировано Управлением Юстиции Байзакского района 28 января 2011 года за № 6-1-126. Утратило силу решением Байзакского  районного маслихата Жамбылской области от 29 марта 2013 года № 13-12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Байзакского районного маслихата Жамбылской области от 29.03.2013 № 13-12.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статьи-36 Закона Республики Казахстан от 10 декабря 2008 года «О введении в действие Кодекса Республики Казахстан «О налогах и других обязательных платежах в бюджет» (Налоговый Кодекс), на основании среднедневных данных хронометражных наблюдений и обследований, проведенных районным налоговым органом,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стоимость разовых талонов по Байзакскому району для граждан Республики Казахстан и оралманов, индивидуальных предпринимателей и юридических лиц, осуществляющих деятельность по реализации товаров, выполнению работ, оказанию услуг на рынках, за исключением реализации в киосках, стационарных помещениях (изолированных блоках) на территории рынка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Молдабеков                              А. Унетаева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Байзакского районного маслихата № 36 –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Установленая стоимость на основе разового талона по Байзакскому району для граждан Республики Казахстан и оралманов, индивидуальных предпринимателей и юридических лиц, осуществляющих деятельность по реализации товаров, выполнению работ, оказанию услуг на рынках, за исключением реализации в киосках, стационарных помещениях (изолированных блоках) на территории рынка.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753"/>
        <w:gridCol w:w="427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предпринимательства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разовых талонов (тенге)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Розничная торговля товаров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Розничная торговля овощей и фруктов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Розничная торговля мяса и мясной продукции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