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8e04" w14:textId="1a38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 для приобретения топлива специалистам здравоохранения, социального обеспечения образования культуры и спорта проживающим в сельских населенных пунктах и работающим в государственных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24 декабря 2010 года № 35-16. Зарегистрировано Департаментом юстиции Жамбылской области 13 января 2011 года за № 6-4-98. Утратило силу решением Жуалынского районного Маслихата Жамбылской области от 5 сентября 2013 года № 20-5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Жуалынского районного Маслихата Жамбылской области от 05.09.2013 </w:t>
      </w:r>
      <w:r>
        <w:rPr>
          <w:rFonts w:ascii="Times New Roman"/>
          <w:b w:val="false"/>
          <w:i w:val="false"/>
          <w:color w:val="ff0000"/>
          <w:sz w:val="28"/>
        </w:rPr>
        <w:t>№ 20-5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из средств местного бюджета единовременную социальную помощь на приобретение топлива в размере одного месячного расчетного показателя, специалистам государственных организаций здравоохранения, социального обеспечения, образования, культуры и спорта проживающим и работающим в сельских населенных пунктах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Жуалынского районного маслихата от 30 марта 2005 года № 99 «Об оказании единовременной помощи, для приобретения топлива специалистам здравоохранения, социального обеспечения, образования, культуры и спорта проживающим в сельской местности» (Нормативно-правовой акт в государственном реестре зарегистрирован за № 1609, опубликован в районной газете «Жана өмір – Новая жизнь» от 17 апреля 2005 года № 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через десять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Елекбаев                                Е. Аманбеков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