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4f3b8" w14:textId="934f3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безымянной улице села Отар наименования Достык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Отарского сельского округа Кордайского района Жамбылской области от 9 декабря  2010 года № 41. Зарегистрировано Кордайским управлением юстиции 14 января 2011 года за № 6-5-115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статьи-14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 и с учетом мнения жители безымянной улицы села Отар от 28 апреля 2010 года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безымянной улице наименование Достық расположенной паралельно улице Абая на северной стороне села Отар.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после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Отарского сельского округа            О. Баймухамбетов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