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872c" w14:textId="8df8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безымянной улице села Отар наименования Ынтымак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Отарского сельского округа Кордайского района Жамбылской области от 9 декабря  2010 года № 42. Зарегистрировано Кордайским управлением юстиции 14 января 2011 года за № 6-5-116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статьи-14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с учетом мнения жители безымянной улицы села Отар от 28 апреля 2010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1.Присвоить первой безымянной улице наименование Ынтымак расположенной паралельно улицы Гагарина на южной стороне села Отар.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Отарского сельского округа            О. Баймухамбетов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