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d53b" w14:textId="38dd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25 декабря  2010 года № 41-3. Зарегистрировано Меркенским управлением юстиции 19 января 2011 года за № 6-6-89.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1,2,3,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- 5 190 403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940 479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4 201 496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5 206 992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-16 589.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и дополнениями, внесенными решением Меркенского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26.04.2011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02.09.2011 </w:t>
      </w:r>
      <w:r>
        <w:rPr>
          <w:rFonts w:ascii="Times New Roman"/>
          <w:b w:val="false"/>
          <w:i w:val="false"/>
          <w:color w:val="000000"/>
          <w:sz w:val="28"/>
        </w:rPr>
        <w:t>№ 45-4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09.11.2011 </w:t>
      </w:r>
      <w:r>
        <w:rPr>
          <w:rFonts w:ascii="Times New Roman"/>
          <w:b w:val="false"/>
          <w:i w:val="false"/>
          <w:color w:val="00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субвенции, передаваемой из областного бюджета в сумме 3010172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2011-2013 годы предусмотреть средства на выплату надбавки к заработной плате специалистам организаций социального обеспечения, образования, культуры и спорта, финансируемых из районного бюджета, работающим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в сумме 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и дополнениями, внесенными решением Меркенского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не подлежащие секвестрированию в процессе исполнения районного бюджета на 2011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сельских округов на 2011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поступлении в районный бюджет от реализации земельных участков сельскохозяйственного назначения, согласно приложению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Миралиев                                Т. Олжабай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 Меркенского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9"/>
        <w:gridCol w:w="535"/>
        <w:gridCol w:w="9701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5190403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940479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3"/>
        <w:gridCol w:w="684"/>
        <w:gridCol w:w="9437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95808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489"/>
        <w:gridCol w:w="20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Приложение № 2 к решению № 41-3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95"/>
        <w:gridCol w:w="853"/>
        <w:gridCol w:w="8773"/>
        <w:gridCol w:w="20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5027405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851365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налогаемые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Р.К.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налогаемые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Р.К.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4137055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4137055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69"/>
        <w:gridCol w:w="744"/>
        <w:gridCol w:w="9070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5027405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3971193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3325163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3159177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341189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341189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99"/>
        <w:gridCol w:w="494"/>
        <w:gridCol w:w="9694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5760280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870996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114734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114734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349345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283498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262045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налогаемые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Р.К.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налогаемые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Р.К.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4849400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4849400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69"/>
        <w:gridCol w:w="744"/>
        <w:gridCol w:w="9070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3303494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3137508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749778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749778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 № 41-3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82"/>
        <w:gridCol w:w="676"/>
        <w:gridCol w:w="112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2011 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1581"/>
        <w:gridCol w:w="1212"/>
        <w:gridCol w:w="1147"/>
        <w:gridCol w:w="1452"/>
        <w:gridCol w:w="1713"/>
        <w:gridCol w:w="1648"/>
        <w:gridCol w:w="1344"/>
        <w:gridCol w:w="1388"/>
      </w:tblGrid>
      <w:tr>
        <w:trPr>
          <w:trHeight w:val="75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5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 Оказание социальной помощи нуждающимся гражданам на дому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0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70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70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66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69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7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67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</w:tr>
      <w:tr>
        <w:trPr>
          <w:trHeight w:val="70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70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75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7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67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6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15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145989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в районный бюджет от реализации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907"/>
        <w:gridCol w:w="927"/>
        <w:gridCol w:w="889"/>
        <w:gridCol w:w="7235"/>
        <w:gridCol w:w="239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