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cd7c" w14:textId="4ffc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в 2011 году, к призывному участку граждан мужского пола 1994 года рождения, проживающие на территории Сарысуского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Сарысуского района Жамбылской области от 13 декабря 2010 года № 18. Зарегистрировано Управлением юстиции Сарысуского района 19 января 2011 года за № 6-9-107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статьи-33 Закона Республики Казахстан от 23 января 2001 года «О местном государственном управлении и самоуправлении в Республике Казахстан»,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статьи-17 Закона Республики Казахстан от 8 июля 2005 года «О воинской обязанности и воинской службе» и Постановления Правительства Республики Казахстан от 5 мая 2006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 порядке ведения воинского учета военнообязанных и призывников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Начальнику государственного учреждения «Объединенный отдел по делам обороны города Жанатас Жамбылской области» Е.Абдуллаеву (по согласованию) рекомендовать в январе-марте месяце 2011 года провести приписку для воинского учета к призывному участку граждан мужского пола 1994 года рождения, проживающие на территории Сарысуского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города Жанатас и аульных округов обеспечить своевременную явку к призывному участку, оповестить граждан подлежащих к приписке о призыве к приписке в государственное учреждение «Объединенный отдел по делам обороны города Жанатас Жамбылской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Обеспечить организованное и своевременное направление граждан мужского пола 1994 года рождения, обучающихся в учреждениях образования района в призывные участки по согласованному графику государственного учреждения «Отдел образования, физической культуры и спорта акимата Сарысуского района» с государственным учреждением «Объединенный отдел по делам обороны города Жанатас Жамбылской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Главному врачу коммунального государственного казенного предприятия «Центральная поликлиника Сарысуского района управления здравоохранения акимата Жамбылской области» Ж.Амирееву (по согласованию) рекомендовать организацию военно-врачебной экспертизы во время проведения приписки к призывному участку для установления степени годности граждан к воинской службе в порядке, определяемом Постановлением Правительства Республики Казахстан от 30 января 2010 года № 44 «Об утверждении Правил проведения военно-врачебной экспертизы и Положения об органах военно-врачебной экспертизы».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«Отдел внутренних дел Сарысуского района Департамента внутренних дел Жамбылской области» Б.Нуркенову (по согласованию) организовать в пределах своей компетенции осуществление розыска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временно исполняющего обязанности заместителя акима района Токсанбаеву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Жанатас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Б.Нуркенов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декабря 2010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врач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казенного предприятия «Центральная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поликлиника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Ж.Амиреев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декабря 2010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