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218b" w14:textId="f942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27 декабря  2010 года № 29-4. Зарегистрировано Шуским управлением юстиции 21 января 2011 года за № 6-11-104. Утратило силу решением Шуского районного маслихата  Жамбылской области от 31 июля 2012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Шуского районного маслихата  Жамбылской области от 31 июля 2012 года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Шускому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Шуского районного маслихата № 22-5-1 от 28 апреля 2006 года «Об утверждении Правил оказания жилищной помощи, а также порядке выплаты компенсации за повышения ставок абонентской плата за телефонную услуги малообеспеченным семьям (гражданам) района»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6-11-31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мая 2006 года в газете «Шуская долина»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Шуского районного маслихата № 4-4 от 24 декабря 2007 года «О внесении изменений в решение маслихата № 22-5-1 от 28 апреля 2006 года «Об утверждении Правил оказания жилищной помощи, а также порядке выплаты компенсации за повышения ставок абонентской плата за телефонную услуги малообеспеченным семьям (гражданам) района» (зарегистрировано в Реестре государственной регистрации нормативных правовых актов за № 6-11-58, опубликовано 30 января 2008 года в газете «Шуская долина»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Шуского районного маслихата № 25-4 от 12 августа 2010 года «О внесении изменений в решение маслихата № 22-5-1 от 28 апреля 2006 года «Об утверждении Правил оказания жилищной помощи, а также порядке выплаты компенсации за повышения ставок абонентской плата за телефонную услуги малообеспеченным семьям (гражданам) района» (зарегистрировано в Реестре государственной регистрации нормативных правовых актов за № 6-11-97, опубликовано 25 сентября 2010 года в газете «Шуская долина» № 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Ибраимов                                Б.Саудабаев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29-4 от 27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Шускому району 1.Общие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малообеспеченным семьям (гражданам) по Шускому району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статьей-97</w:t>
      </w:r>
      <w:r>
        <w:rPr>
          <w:rFonts w:ascii="Times New Roman"/>
          <w:b w:val="false"/>
          <w:i w:val="false"/>
          <w:color w:val="202020"/>
          <w:sz w:val="28"/>
        </w:rPr>
        <w:t xml:space="preserve">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202020"/>
          <w:sz w:val="28"/>
        </w:rPr>
        <w:t>от 16 апреля 1997 года «О жилищных отношениях»,</w:t>
      </w:r>
      <w:r>
        <w:rPr>
          <w:rFonts w:ascii="Times New Roman"/>
          <w:b w:val="false"/>
          <w:i w:val="false"/>
          <w:color w:val="000000"/>
          <w:sz w:val="28"/>
        </w:rPr>
        <w:t> 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(далее - Правила предоставления жилищной помощи, утвержденные Правительством Республики Казахстан)</w:t>
      </w:r>
      <w:r>
        <w:rPr>
          <w:rFonts w:ascii="Times New Roman"/>
          <w:b w:val="false"/>
          <w:i w:val="false"/>
          <w:color w:val="20202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проживающим в Шуском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202020"/>
          <w:sz w:val="28"/>
        </w:rPr>
        <w:t xml:space="preserve">Назначение жилищной помощи осуществляется уполномоченным органом - государственным учреждением «Отдел занятости и социальных программ акимата </w:t>
      </w:r>
      <w:r>
        <w:rPr>
          <w:rFonts w:ascii="Times New Roman"/>
          <w:b w:val="false"/>
          <w:i w:val="false"/>
          <w:color w:val="000000"/>
          <w:sz w:val="28"/>
        </w:rPr>
        <w:t>Шу</w:t>
      </w:r>
      <w:r>
        <w:rPr>
          <w:rFonts w:ascii="Times New Roman"/>
          <w:b w:val="false"/>
          <w:i w:val="false"/>
          <w:color w:val="202020"/>
          <w:sz w:val="28"/>
        </w:rPr>
        <w:t>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капитального ремонта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устанавливается к совокупному доходу семьи в размере 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для начисления жилищной помощи, исчисляется в порядке определенном законодательством об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трех лет.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2.Размер и порядок оказания жилищной помощи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02020"/>
          <w:sz w:val="28"/>
        </w:rPr>
        <w:t>      6</w:t>
      </w:r>
      <w:r>
        <w:rPr>
          <w:rFonts w:ascii="Times New Roman"/>
          <w:b w:val="false"/>
          <w:i w:val="false"/>
          <w:color w:val="000000"/>
          <w:sz w:val="28"/>
        </w:rPr>
        <w:t>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Размер жилищной помощи не может превышать сумму фактических расходов на оплату капитального ремонта и (или) взносов на накопление средств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городской сети телекоммуникаций,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случаях проведения получателем жилищной помощи капитального ремонта общего имущества объекта кондоминиума расчет производится в соответствии с зарегистрированными долями участников объекта кондоминиума. Возмещение компенсации производится одноразовым платежом по одному из видов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Незаконно полученные суммы жилищной помощи подлежат возврату получателем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11.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одиноких граждан – 30 квадратных метров, но не менее размера однокомнатной 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пяти человек – 50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 и более человек – 200 </w:t>
      </w:r>
      <w:r>
        <w:rPr>
          <w:rFonts w:ascii="Times New Roman"/>
          <w:b w:val="false"/>
          <w:i w:val="false"/>
          <w:color w:val="202020"/>
          <w:sz w:val="28"/>
        </w:rPr>
        <w:t>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газа </w:t>
      </w:r>
      <w:r>
        <w:rPr>
          <w:rFonts w:ascii="Times New Roman"/>
          <w:b w:val="false"/>
          <w:i w:val="false"/>
          <w:color w:val="202020"/>
          <w:sz w:val="28"/>
        </w:rPr>
        <w:t>(в месяц)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на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– 8,2 килограмм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твердого топлива (в отопительный период) – 75,75 килограмм на 1 квадратный метр.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выплаты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4.Заключительные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Отношения не урегулированные настоящими Правилами регулируются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