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829e" w14:textId="f158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Карагандинского областного маслихата от 12 декабря 2009 года N 262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XХIII сессии Карагандинского областного маслихата от 09 апреля 2010 года N 294. Зарегистрировано Департаментом юстиции Карагандинской области 15 апреля 2010 года N 1877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1874, опубликовано в газетах "Орталық Қазақстан" от 29 декабря 2009 года N 198-199 (20783), "Индустриальная Караганда" от 29 декабря 2009 года N 154-155 (20861-20862),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"114053167" заменить цифрами "115469758";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"26438578" заменить цифрами "26895540";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"102503" заменить цифрами "272503";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"87512086" заменить цифрами "88301715";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"113998466" заменить цифрами "115773527";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"544710" заменить цифрами "444710";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"1130009" заменить цифрами "1030009";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"100000" заменить цифрами "558320";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"100000" заменить цифрами "558320";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"590009" заменить цифрами "1306799";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"590009" заменить цифрами "1306799";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"0" заменить цифрами "716790";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"2128666" заменить цифрами "1318439";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"500000" заменить цифрами "385000";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Найзабеков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9 апреля 2010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676"/>
        <w:gridCol w:w="9927"/>
        <w:gridCol w:w="20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115469758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26895540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9367066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9367066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7585552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7585552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9942922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9942922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13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</w:t>
            </w:r>
          </w:p>
        </w:tc>
      </w:tr>
      <w:tr>
        <w:trPr>
          <w:trHeight w:val="16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88301715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6211191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6211191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82090524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82090524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77"/>
        <w:gridCol w:w="819"/>
        <w:gridCol w:w="819"/>
        <w:gridCol w:w="8980"/>
        <w:gridCol w:w="20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115773527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1633728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1281456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63461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1217995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373024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176056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176056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176056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90197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90197</w:t>
            </w:r>
          </w:p>
        </w:tc>
      </w:tr>
      <w:tr>
        <w:trPr>
          <w:trHeight w:val="12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37490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6353898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6353898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6353898</w:t>
            </w:r>
          </w:p>
        </w:tc>
      </w:tr>
      <w:tr>
        <w:trPr>
          <w:trHeight w:val="11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5899634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124467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13609170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4427799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1766075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2661724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1130022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358165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4485285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4485285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3411676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2092794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617408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766209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261727</w:t>
            </w:r>
          </w:p>
        </w:tc>
      </w:tr>
      <w:tr>
        <w:trPr>
          <w:trHeight w:val="19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1318882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836781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22299588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5004034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5004034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3657489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161710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245102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8434992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8434992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7242352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1192640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1563084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6567565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4550029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102984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1981664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1981246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2017536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2017536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4144995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1769455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419030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884572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465853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356099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29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45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88452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805765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8191542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13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5257735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5257735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Карагандинской области на поддержание инфраструктуры города Приозерск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6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1045543</w:t>
            </w:r>
          </w:p>
        </w:tc>
      </w:tr>
      <w:tr>
        <w:trPr>
          <w:trHeight w:val="16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282278</w:t>
            </w:r>
          </w:p>
        </w:tc>
      </w:tr>
      <w:tr>
        <w:trPr>
          <w:trHeight w:val="16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467755</w:t>
            </w:r>
          </w:p>
        </w:tc>
      </w:tr>
      <w:tr>
        <w:trPr>
          <w:trHeight w:val="16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423145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2414082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6723661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1663391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1656621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1011821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1664999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1664999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1503176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293609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153361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62485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2596438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1194787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1164234</w:t>
            </w:r>
          </w:p>
        </w:tc>
      </w:tr>
      <w:tr>
        <w:trPr>
          <w:trHeight w:val="16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1229075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678896</w:t>
            </w:r>
          </w:p>
        </w:tc>
      </w:tr>
      <w:tr>
        <w:trPr>
          <w:trHeight w:val="16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495809</w:t>
            </w:r>
          </w:p>
        </w:tc>
      </w:tr>
      <w:tr>
        <w:trPr>
          <w:trHeight w:val="16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172576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6329495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1513652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1488110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417265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178211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458762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2447181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176225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1859821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1355689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11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17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61799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6760425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2122657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4591067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4591067</w:t>
            </w:r>
          </w:p>
        </w:tc>
      </w:tr>
      <w:tr>
        <w:trPr>
          <w:trHeight w:val="8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540565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1185543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3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1232371</w:t>
            </w:r>
          </w:p>
        </w:tc>
      </w:tr>
      <w:tr>
        <w:trPr>
          <w:trHeight w:val="16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42932</w:t>
            </w:r>
          </w:p>
        </w:tc>
      </w:tr>
      <w:tr>
        <w:trPr>
          <w:trHeight w:val="17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1019430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492706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795108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733173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333550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34463761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34463761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34463761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19015688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34194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11485597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2888282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444710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77"/>
        <w:gridCol w:w="818"/>
        <w:gridCol w:w="9800"/>
        <w:gridCol w:w="20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6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78"/>
        <w:gridCol w:w="820"/>
        <w:gridCol w:w="820"/>
        <w:gridCol w:w="8992"/>
        <w:gridCol w:w="20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98"/>
        <w:gridCol w:w="819"/>
        <w:gridCol w:w="9815"/>
        <w:gridCol w:w="20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6"/>
        <w:gridCol w:w="2044"/>
      </w:tblGrid>
      <w:tr>
        <w:trPr>
          <w:trHeight w:val="315" w:hRule="atLeast"/>
        </w:trPr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-1306799</w:t>
            </w:r>
          </w:p>
        </w:tc>
      </w:tr>
      <w:tr>
        <w:trPr>
          <w:trHeight w:val="435" w:hRule="atLeast"/>
        </w:trPr>
        <w:tc>
          <w:tcPr>
            <w:tcW w:w="1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9 апреля 2010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декабря 2009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778"/>
        <w:gridCol w:w="9800"/>
        <w:gridCol w:w="20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76977578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26904717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9300878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9300878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6981654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6981654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10622185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10622185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42442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6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50030419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570862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570862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49459557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49459557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77"/>
        <w:gridCol w:w="819"/>
        <w:gridCol w:w="798"/>
        <w:gridCol w:w="8980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77172877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892705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471911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79169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392742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392742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76328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192838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192838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192838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149384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103634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103634</w:t>
            </w:r>
          </w:p>
        </w:tc>
      </w:tr>
      <w:tr>
        <w:trPr>
          <w:trHeight w:val="13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43225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7311421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7311421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7311421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7009028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11001026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4071581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1903280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1644370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2168301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1335523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832778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4921378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4713609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4713609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1470597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361439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1109158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17497907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697783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697783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4027899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4027899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3845177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9650915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9650915</w:t>
            </w:r>
          </w:p>
        </w:tc>
      </w:tr>
      <w:tr>
        <w:trPr>
          <w:trHeight w:val="11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8368827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1282088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1892945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1892945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1857298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1228365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478821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749544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749544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2495061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1183953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350272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576719</w:t>
            </w:r>
          </w:p>
        </w:tc>
      </w:tr>
      <w:tr>
        <w:trPr>
          <w:trHeight w:val="12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3253008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3253008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3253008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51465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3130786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4529809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1779307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1669305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1669305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1597648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878978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302304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157184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197093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53563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1004092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279631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181649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378418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355233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62013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3721951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1071730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1071730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1071730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50204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50204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2600017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2600017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1274459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1270448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4848306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67846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67846</w:t>
            </w:r>
          </w:p>
        </w:tc>
      </w:tr>
      <w:tr>
        <w:trPr>
          <w:trHeight w:val="10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4780460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538943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538943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4224532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19986512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19986512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19986512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19986512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-1045299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78"/>
        <w:gridCol w:w="819"/>
        <w:gridCol w:w="9794"/>
        <w:gridCol w:w="20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77"/>
        <w:gridCol w:w="819"/>
        <w:gridCol w:w="839"/>
        <w:gridCol w:w="8959"/>
        <w:gridCol w:w="20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77"/>
        <w:gridCol w:w="818"/>
        <w:gridCol w:w="9820"/>
        <w:gridCol w:w="20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9"/>
        <w:gridCol w:w="2061"/>
      </w:tblGrid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60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2010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57"/>
        <w:gridCol w:w="716"/>
        <w:gridCol w:w="9746"/>
        <w:gridCol w:w="20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83693084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27139549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10016203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10016203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7501160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7501160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9622186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9622186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13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6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56520595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56457306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56457306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59"/>
        <w:gridCol w:w="779"/>
        <w:gridCol w:w="779"/>
        <w:gridCol w:w="8913"/>
        <w:gridCol w:w="20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83888383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927749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468027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85543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382484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249262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210460</w:t>
            </w:r>
          </w:p>
        </w:tc>
      </w:tr>
      <w:tr>
        <w:trPr>
          <w:trHeight w:val="10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160088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112906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112906</w:t>
            </w:r>
          </w:p>
        </w:tc>
      </w:tr>
      <w:tr>
        <w:trPr>
          <w:trHeight w:val="13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46848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8086255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8086255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8086255</w:t>
            </w:r>
          </w:p>
        </w:tc>
      </w:tr>
      <w:tr>
        <w:trPr>
          <w:trHeight w:val="10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7753992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103271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10724255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4497848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2107589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1822978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284611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2390259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1476545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913714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5437004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183586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5207169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5207169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317831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471572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92718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19653740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774138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774138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4401831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4401831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4206319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88445</w:t>
            </w:r>
          </w:p>
        </w:tc>
      </w:tr>
      <w:tr>
        <w:trPr>
          <w:trHeight w:val="10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10556712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10556712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9184878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1371834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2108661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2108661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2069034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1812398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124212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1284906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1284906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3119752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2748049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1310075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384780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639284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1437974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1437974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109771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109771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109667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3406992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3406992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3406992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57051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3349941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4914939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1962423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1962423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376244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1243860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1787091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1787091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51997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</w:p>
        </w:tc>
      </w:tr>
      <w:tr>
        <w:trPr>
          <w:trHeight w:val="10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1710521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952822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364764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323465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168187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74709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207118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1061512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300844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300844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382402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382402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3983402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1146751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1146751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1146751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2782933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2782933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1363671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1359379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4878743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4804279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4242655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242655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22821098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22821098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22821098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22821098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-1045299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604"/>
        <w:gridCol w:w="889"/>
        <w:gridCol w:w="9996"/>
        <w:gridCol w:w="21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  <w:tr>
        <w:trPr>
          <w:trHeight w:val="3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  <w:tr>
        <w:trPr>
          <w:trHeight w:val="61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557"/>
        <w:gridCol w:w="778"/>
        <w:gridCol w:w="778"/>
        <w:gridCol w:w="9161"/>
        <w:gridCol w:w="20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70"/>
        <w:gridCol w:w="777"/>
        <w:gridCol w:w="10109"/>
        <w:gridCol w:w="21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8"/>
        <w:gridCol w:w="2102"/>
      </w:tblGrid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6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2010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из республиканского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8"/>
        <w:gridCol w:w="2102"/>
      </w:tblGrid>
      <w:tr>
        <w:trPr>
          <w:trHeight w:val="79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32782841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20580328</w:t>
            </w:r>
          </w:p>
        </w:tc>
      </w:tr>
      <w:tr>
        <w:trPr>
          <w:trHeight w:val="3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11172504</w:t>
            </w:r>
          </w:p>
        </w:tc>
      </w:tr>
      <w:tr>
        <w:trPr>
          <w:trHeight w:val="3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20580328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9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43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43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115506</w:t>
            </w:r>
          </w:p>
        </w:tc>
      </w:tr>
      <w:tr>
        <w:trPr>
          <w:trHeight w:val="6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2959131</w:t>
            </w:r>
          </w:p>
        </w:tc>
      </w:tr>
      <w:tr>
        <w:trPr>
          <w:trHeight w:val="6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4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429688</w:t>
            </w:r>
          </w:p>
        </w:tc>
      </w:tr>
      <w:tr>
        <w:trPr>
          <w:trHeight w:val="96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зарубежных преподавателей английского языка для профессиональных лицеев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переподготовку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314500</w:t>
            </w:r>
          </w:p>
        </w:tc>
      </w:tr>
      <w:tr>
        <w:trPr>
          <w:trHeight w:val="9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111683</w:t>
            </w:r>
          </w:p>
        </w:tc>
      </w:tr>
      <w:tr>
        <w:trPr>
          <w:trHeight w:val="3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кабинетов "Самопознание"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959209</w:t>
            </w:r>
          </w:p>
        </w:tc>
      </w:tr>
      <w:tr>
        <w:trPr>
          <w:trHeight w:val="43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заказа в дошкольных организациях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5341610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439015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1176571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1881246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97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1647744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2373093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315708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социальных услуг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324164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18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97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103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3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72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805765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849863</w:t>
            </w:r>
          </w:p>
        </w:tc>
      </w:tr>
      <w:tr>
        <w:trPr>
          <w:trHeight w:val="72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849863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1583501</w:t>
            </w:r>
          </w:p>
        </w:tc>
      </w:tr>
      <w:tr>
        <w:trPr>
          <w:trHeight w:val="126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аренда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02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1045543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3373237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сельского хозяйства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2482167</w:t>
            </w:r>
          </w:p>
        </w:tc>
      </w:tr>
      <w:tr>
        <w:trPr>
          <w:trHeight w:val="9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285872</w:t>
            </w:r>
          </w:p>
        </w:tc>
      </w:tr>
      <w:tr>
        <w:trPr>
          <w:trHeight w:val="63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227351</w:t>
            </w:r>
          </w:p>
        </w:tc>
      </w:tr>
      <w:tr>
        <w:trPr>
          <w:trHeight w:val="36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7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передаваемых функций в области охраны окружающей среды в рамках разграничения полномочий между уровнями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2116835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</w:t>
            </w:r>
          </w:p>
        </w:tc>
      </w:tr>
      <w:tr>
        <w:trPr>
          <w:trHeight w:val="94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865835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11172504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8248643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1717536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реконструкцию объектов социального обеспечения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2413296</w:t>
            </w:r>
          </w:p>
        </w:tc>
      </w:tr>
      <w:tr>
        <w:trPr>
          <w:trHeight w:val="102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467755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2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(или) приобретение жилья по нулевой ставке вознаграждения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 на 2008-2010 годы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990" w:hRule="atLeast"/>
        </w:trPr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2010 года N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бюджетам районов (городов областного значения)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8"/>
        <w:gridCol w:w="2122"/>
      </w:tblGrid>
      <w:tr>
        <w:trPr>
          <w:trHeight w:val="79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7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20855826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11523662</w:t>
            </w:r>
          </w:p>
        </w:tc>
      </w:tr>
      <w:tr>
        <w:trPr>
          <w:trHeight w:val="3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8302155</w:t>
            </w:r>
          </w:p>
        </w:tc>
      </w:tr>
      <w:tr>
        <w:trPr>
          <w:trHeight w:val="3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11523662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115506</w:t>
            </w:r>
          </w:p>
        </w:tc>
      </w:tr>
      <w:tr>
        <w:trPr>
          <w:trHeight w:val="69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3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</w:p>
        </w:tc>
      </w:tr>
      <w:tr>
        <w:trPr>
          <w:trHeight w:val="69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2435889</w:t>
            </w:r>
          </w:p>
        </w:tc>
      </w:tr>
      <w:tr>
        <w:trPr>
          <w:trHeight w:val="6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4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358165</w:t>
            </w:r>
          </w:p>
        </w:tc>
      </w:tr>
      <w:tr>
        <w:trPr>
          <w:trHeight w:val="105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6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1027936</w:t>
            </w:r>
          </w:p>
        </w:tc>
      </w:tr>
      <w:tr>
        <w:trPr>
          <w:trHeight w:val="6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6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902061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189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330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103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43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565179</w:t>
            </w:r>
          </w:p>
        </w:tc>
      </w:tr>
      <w:tr>
        <w:trPr>
          <w:trHeight w:val="72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550179</w:t>
            </w:r>
          </w:p>
        </w:tc>
      </w:tr>
      <w:tr>
        <w:trPr>
          <w:trHeight w:val="37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пополнение фонда животных зоологического парка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130553</w:t>
            </w:r>
          </w:p>
        </w:tc>
      </w:tr>
      <w:tr>
        <w:trPr>
          <w:trHeight w:val="6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4279861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2414082</w:t>
            </w:r>
          </w:p>
        </w:tc>
      </w:tr>
      <w:tr>
        <w:trPr>
          <w:trHeight w:val="126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аренда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02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1327821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499545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6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1555068</w:t>
            </w:r>
          </w:p>
        </w:tc>
      </w:tr>
      <w:tr>
        <w:trPr>
          <w:trHeight w:val="73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492706</w:t>
            </w:r>
          </w:p>
        </w:tc>
      </w:tr>
      <w:tr>
        <w:trPr>
          <w:trHeight w:val="94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1062362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8302155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5392679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852282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2882476</w:t>
            </w:r>
          </w:p>
        </w:tc>
      </w:tr>
      <w:tr>
        <w:trPr>
          <w:trHeight w:val="102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890900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1986819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благоустройства городов 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2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(или) приобретение жилья по нулевой ставке вознаграждения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 на 2008-2010 годы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99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