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b464c" w14:textId="94b46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XXI сессии Карагандинского областного маслихата от 12 декабря 2009 года N 262 "Об областном бюджете на 2010-2012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XХIV сессии Карагандинского областного маслихата от 27 мая 2010 года N 301. Зарегистрировано Департаментом юстиции Карагандинской области 03 июня 2010 года N 1880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XXI сессии Карагандинского областного маслихата от 12 декабря 2009 года N 262 "Об областном бюджете на 2010-2012 годы" (зарегистрировано в Реестре государственной регистрации нормативных правовых актов за N 1874, опубликовано в газетах "Орталық Қазақстан" от 29 декабря 2009 года N 198-199 (20783), "Индустриальная Караганда" от 29 декабря 2009 года N 154-155 (20861-20862), в которое внесены изменения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XXIII сессии Карагандинского областного маслихата от 9 апреля 2010 года N 294 "О внесении изменений в решение XXI сессии Карагандинского областного маслихата от 12 декабря 2009 года N 262 "Об областном бюджете на 2010-2012 годы" (зарегистрировано в Реестре государственной регистрации нормативных правовых актов за N 1877, опубликовано в газетах "Орталық Қазақстан" от 20 апреля 2010 года N 59-60 (20844), "Индустриальная Караганда" от 20 апреля 2010 года N 43 (20906)),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"115469758" заменить цифрами "116610095";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"88301715" заменить цифрами "89442052";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"115773527" заменить цифрами "116913864";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2010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областного маслихата             Б. Жумабеков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XXIV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Карагандинского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мая 2010 года N 301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XXI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Карагандинского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2009 года N 262</w:t>
      </w:r>
    </w:p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Областной бюджет на 2010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1"/>
        <w:gridCol w:w="581"/>
        <w:gridCol w:w="581"/>
        <w:gridCol w:w="9957"/>
        <w:gridCol w:w="2180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116610095</w:t>
            </w:r>
          </w:p>
        </w:tc>
      </w:tr>
      <w:tr>
        <w:trPr>
          <w:trHeight w:val="3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26895540</w:t>
            </w:r>
          </w:p>
        </w:tc>
      </w:tr>
      <w:tr>
        <w:trPr>
          <w:trHeight w:val="3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9367066</w:t>
            </w:r>
          </w:p>
        </w:tc>
      </w:tr>
      <w:tr>
        <w:trPr>
          <w:trHeight w:val="3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9367066</w:t>
            </w:r>
          </w:p>
        </w:tc>
      </w:tr>
      <w:tr>
        <w:trPr>
          <w:trHeight w:val="3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7585552</w:t>
            </w:r>
          </w:p>
        </w:tc>
      </w:tr>
      <w:tr>
        <w:trPr>
          <w:trHeight w:val="3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7585552</w:t>
            </w:r>
          </w:p>
        </w:tc>
      </w:tr>
      <w:tr>
        <w:trPr>
          <w:trHeight w:val="34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9942922</w:t>
            </w:r>
          </w:p>
        </w:tc>
      </w:tr>
      <w:tr>
        <w:trPr>
          <w:trHeight w:val="34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9942922</w:t>
            </w:r>
          </w:p>
        </w:tc>
      </w:tr>
      <w:tr>
        <w:trPr>
          <w:trHeight w:val="3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272503</w:t>
            </w:r>
          </w:p>
        </w:tc>
      </w:tr>
      <w:tr>
        <w:trPr>
          <w:trHeight w:val="3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51437</w:t>
            </w:r>
          </w:p>
        </w:tc>
      </w:tr>
      <w:tr>
        <w:trPr>
          <w:trHeight w:val="3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</w:t>
            </w:r>
          </w:p>
        </w:tc>
      </w:tr>
      <w:tr>
        <w:trPr>
          <w:trHeight w:val="6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</w:p>
        </w:tc>
      </w:tr>
      <w:tr>
        <w:trPr>
          <w:trHeight w:val="6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</w:t>
            </w:r>
          </w:p>
        </w:tc>
      </w:tr>
      <w:tr>
        <w:trPr>
          <w:trHeight w:val="6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39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41527</w:t>
            </w:r>
          </w:p>
        </w:tc>
      </w:tr>
      <w:tr>
        <w:trPr>
          <w:trHeight w:val="130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170740</w:t>
            </w:r>
          </w:p>
        </w:tc>
      </w:tr>
      <w:tr>
        <w:trPr>
          <w:trHeight w:val="160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170740</w:t>
            </w:r>
          </w:p>
        </w:tc>
      </w:tr>
      <w:tr>
        <w:trPr>
          <w:trHeight w:val="3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50326</w:t>
            </w:r>
          </w:p>
        </w:tc>
      </w:tr>
      <w:tr>
        <w:trPr>
          <w:trHeight w:val="3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50326</w:t>
            </w:r>
          </w:p>
        </w:tc>
      </w:tr>
      <w:tr>
        <w:trPr>
          <w:trHeight w:val="3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89442052</w:t>
            </w:r>
          </w:p>
        </w:tc>
      </w:tr>
      <w:tr>
        <w:trPr>
          <w:trHeight w:val="3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6211191</w:t>
            </w:r>
          </w:p>
        </w:tc>
      </w:tr>
      <w:tr>
        <w:trPr>
          <w:trHeight w:val="3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6211191</w:t>
            </w:r>
          </w:p>
        </w:tc>
      </w:tr>
      <w:tr>
        <w:trPr>
          <w:trHeight w:val="3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83230861</w:t>
            </w:r>
          </w:p>
        </w:tc>
      </w:tr>
      <w:tr>
        <w:trPr>
          <w:trHeight w:val="3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83230861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4"/>
        <w:gridCol w:w="664"/>
        <w:gridCol w:w="685"/>
        <w:gridCol w:w="706"/>
        <w:gridCol w:w="8962"/>
        <w:gridCol w:w="2199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116913864</w:t>
            </w:r>
          </w:p>
        </w:tc>
      </w:tr>
      <w:tr>
        <w:trPr>
          <w:trHeight w:val="36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1633728</w:t>
            </w:r>
          </w:p>
        </w:tc>
      </w:tr>
      <w:tr>
        <w:trPr>
          <w:trHeight w:val="64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1281456</w:t>
            </w:r>
          </w:p>
        </w:tc>
      </w:tr>
      <w:tr>
        <w:trPr>
          <w:trHeight w:val="34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63461</w:t>
            </w:r>
          </w:p>
        </w:tc>
      </w:tr>
      <w:tr>
        <w:trPr>
          <w:trHeight w:val="3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63461</w:t>
            </w:r>
          </w:p>
        </w:tc>
      </w:tr>
      <w:tr>
        <w:trPr>
          <w:trHeight w:val="31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1217995</w:t>
            </w:r>
          </w:p>
        </w:tc>
      </w:tr>
      <w:tr>
        <w:trPr>
          <w:trHeight w:val="31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373024</w:t>
            </w:r>
          </w:p>
        </w:tc>
      </w:tr>
      <w:tr>
        <w:trPr>
          <w:trHeight w:val="97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деятельности центров обслуживания населения по предоставлению государственных услуг физическим и юридическим лицам по принципу "одного окна"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801292</w:t>
            </w:r>
          </w:p>
        </w:tc>
      </w:tr>
      <w:tr>
        <w:trPr>
          <w:trHeight w:val="34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43679</w:t>
            </w:r>
          </w:p>
        </w:tc>
      </w:tr>
      <w:tr>
        <w:trPr>
          <w:trHeight w:val="31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176216</w:t>
            </w:r>
          </w:p>
        </w:tc>
      </w:tr>
      <w:tr>
        <w:trPr>
          <w:trHeight w:val="31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176216</w:t>
            </w:r>
          </w:p>
        </w:tc>
      </w:tr>
      <w:tr>
        <w:trPr>
          <w:trHeight w:val="94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105240</w:t>
            </w:r>
          </w:p>
        </w:tc>
      </w:tr>
      <w:tr>
        <w:trPr>
          <w:trHeight w:val="66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64147</w:t>
            </w:r>
          </w:p>
        </w:tc>
      </w:tr>
      <w:tr>
        <w:trPr>
          <w:trHeight w:val="3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коммунальной собственности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2887</w:t>
            </w:r>
          </w:p>
        </w:tc>
      </w:tr>
      <w:tr>
        <w:trPr>
          <w:trHeight w:val="70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2252</w:t>
            </w:r>
          </w:p>
        </w:tc>
      </w:tr>
      <w:tr>
        <w:trPr>
          <w:trHeight w:val="34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</w:t>
            </w:r>
          </w:p>
        </w:tc>
      </w:tr>
      <w:tr>
        <w:trPr>
          <w:trHeight w:val="31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176056</w:t>
            </w:r>
          </w:p>
        </w:tc>
      </w:tr>
      <w:tr>
        <w:trPr>
          <w:trHeight w:val="40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176056</w:t>
            </w:r>
          </w:p>
        </w:tc>
      </w:tr>
      <w:tr>
        <w:trPr>
          <w:trHeight w:val="100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области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176056</w:t>
            </w:r>
          </w:p>
        </w:tc>
      </w:tr>
      <w:tr>
        <w:trPr>
          <w:trHeight w:val="3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139640</w:t>
            </w:r>
          </w:p>
        </w:tc>
      </w:tr>
      <w:tr>
        <w:trPr>
          <w:trHeight w:val="36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49443</w:t>
            </w:r>
          </w:p>
        </w:tc>
      </w:tr>
      <w:tr>
        <w:trPr>
          <w:trHeight w:val="99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обороне, организации предупреждения и ликвидации аварий и стихийных бедствий области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49443</w:t>
            </w:r>
          </w:p>
        </w:tc>
      </w:tr>
      <w:tr>
        <w:trPr>
          <w:trHeight w:val="34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40327</w:t>
            </w:r>
          </w:p>
        </w:tc>
      </w:tr>
      <w:tr>
        <w:trPr>
          <w:trHeight w:val="6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областного масштаба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9116</w:t>
            </w:r>
          </w:p>
        </w:tc>
      </w:tr>
      <w:tr>
        <w:trPr>
          <w:trHeight w:val="31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90197</w:t>
            </w:r>
          </w:p>
        </w:tc>
      </w:tr>
      <w:tr>
        <w:trPr>
          <w:trHeight w:val="94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обороне, организации предупреждения и ликвидации аварий и стихийных бедствий области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90197</w:t>
            </w:r>
          </w:p>
        </w:tc>
      </w:tr>
      <w:tr>
        <w:trPr>
          <w:trHeight w:val="129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мобилизационной подготовки, гражданской обороны, организации предупреждения и ликвидации аварий и стихийных бедствий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37490</w:t>
            </w:r>
          </w:p>
        </w:tc>
      </w:tr>
      <w:tr>
        <w:trPr>
          <w:trHeight w:val="34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гражданской обороны областного масштаба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44504</w:t>
            </w:r>
          </w:p>
        </w:tc>
      </w:tr>
      <w:tr>
        <w:trPr>
          <w:trHeight w:val="6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областного масштаба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8203</w:t>
            </w:r>
          </w:p>
        </w:tc>
      </w:tr>
      <w:tr>
        <w:trPr>
          <w:trHeight w:val="64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6353898</w:t>
            </w:r>
          </w:p>
        </w:tc>
      </w:tr>
      <w:tr>
        <w:trPr>
          <w:trHeight w:val="31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6353898</w:t>
            </w:r>
          </w:p>
        </w:tc>
      </w:tr>
      <w:tr>
        <w:trPr>
          <w:trHeight w:val="6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6353898</w:t>
            </w:r>
          </w:p>
        </w:tc>
      </w:tr>
      <w:tr>
        <w:trPr>
          <w:trHeight w:val="97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5899634</w:t>
            </w:r>
          </w:p>
        </w:tc>
      </w:tr>
      <w:tr>
        <w:trPr>
          <w:trHeight w:val="6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медвытрезвителей и подразделений полиции, организующих работу медвытрезвителей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94512</w:t>
            </w:r>
          </w:p>
        </w:tc>
      </w:tr>
      <w:tr>
        <w:trPr>
          <w:trHeight w:val="6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2755</w:t>
            </w:r>
          </w:p>
        </w:tc>
      </w:tr>
      <w:tr>
        <w:trPr>
          <w:trHeight w:val="34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</w:t>
            </w:r>
          </w:p>
        </w:tc>
      </w:tr>
      <w:tr>
        <w:trPr>
          <w:trHeight w:val="6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временной изоляции, адаптации и реабилитации несовершеннолетних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124467</w:t>
            </w:r>
          </w:p>
        </w:tc>
      </w:tr>
      <w:tr>
        <w:trPr>
          <w:trHeight w:val="67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39436</w:t>
            </w:r>
          </w:p>
        </w:tc>
      </w:tr>
      <w:tr>
        <w:trPr>
          <w:trHeight w:val="6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17056</w:t>
            </w:r>
          </w:p>
        </w:tc>
      </w:tr>
      <w:tr>
        <w:trPr>
          <w:trHeight w:val="37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служебных животных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23659</w:t>
            </w:r>
          </w:p>
        </w:tc>
      </w:tr>
      <w:tr>
        <w:trPr>
          <w:trHeight w:val="37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операции "Мак"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2379</w:t>
            </w:r>
          </w:p>
        </w:tc>
      </w:tr>
      <w:tr>
        <w:trPr>
          <w:trHeight w:val="31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13609170</w:t>
            </w:r>
          </w:p>
        </w:tc>
      </w:tr>
      <w:tr>
        <w:trPr>
          <w:trHeight w:val="31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465505</w:t>
            </w:r>
          </w:p>
        </w:tc>
      </w:tr>
      <w:tr>
        <w:trPr>
          <w:trHeight w:val="31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465505</w:t>
            </w:r>
          </w:p>
        </w:tc>
      </w:tr>
      <w:tr>
        <w:trPr>
          <w:trHeight w:val="100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465505</w:t>
            </w:r>
          </w:p>
        </w:tc>
      </w:tr>
      <w:tr>
        <w:trPr>
          <w:trHeight w:val="39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4427799</w:t>
            </w:r>
          </w:p>
        </w:tc>
      </w:tr>
      <w:tr>
        <w:trPr>
          <w:trHeight w:val="36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1766075</w:t>
            </w:r>
          </w:p>
        </w:tc>
      </w:tr>
      <w:tr>
        <w:trPr>
          <w:trHeight w:val="3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1472713</w:t>
            </w:r>
          </w:p>
        </w:tc>
      </w:tr>
      <w:tr>
        <w:trPr>
          <w:trHeight w:val="6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293362</w:t>
            </w:r>
          </w:p>
        </w:tc>
      </w:tr>
      <w:tr>
        <w:trPr>
          <w:trHeight w:val="31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2661724</w:t>
            </w:r>
          </w:p>
        </w:tc>
      </w:tr>
      <w:tr>
        <w:trPr>
          <w:trHeight w:val="6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1130022</w:t>
            </w:r>
          </w:p>
        </w:tc>
      </w:tr>
      <w:tr>
        <w:trPr>
          <w:trHeight w:val="6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804640</w:t>
            </w:r>
          </w:p>
        </w:tc>
      </w:tr>
      <w:tr>
        <w:trPr>
          <w:trHeight w:val="94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содержание вновь вводимых объектов образования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358165</w:t>
            </w:r>
          </w:p>
        </w:tc>
      </w:tr>
      <w:tr>
        <w:trPr>
          <w:trHeight w:val="132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163880</w:t>
            </w:r>
          </w:p>
        </w:tc>
      </w:tr>
      <w:tr>
        <w:trPr>
          <w:trHeight w:val="132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создание лингафонных и мультимедийных кабинетов в государственных учреждениях начального, основного среднего и общего среднего образования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205017</w:t>
            </w:r>
          </w:p>
        </w:tc>
      </w:tr>
      <w:tr>
        <w:trPr>
          <w:trHeight w:val="34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4692216</w:t>
            </w:r>
          </w:p>
        </w:tc>
      </w:tr>
      <w:tr>
        <w:trPr>
          <w:trHeight w:val="31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206931</w:t>
            </w:r>
          </w:p>
        </w:tc>
      </w:tr>
      <w:tr>
        <w:trPr>
          <w:trHeight w:val="6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130915</w:t>
            </w:r>
          </w:p>
        </w:tc>
      </w:tr>
      <w:tr>
        <w:trPr>
          <w:trHeight w:val="66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поддержки обучающимся по программам технического и профессионального, послесреднего образования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76016</w:t>
            </w:r>
          </w:p>
        </w:tc>
      </w:tr>
      <w:tr>
        <w:trPr>
          <w:trHeight w:val="31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4485285</w:t>
            </w:r>
          </w:p>
        </w:tc>
      </w:tr>
      <w:tr>
        <w:trPr>
          <w:trHeight w:val="6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4485285</w:t>
            </w:r>
          </w:p>
        </w:tc>
      </w:tr>
      <w:tr>
        <w:trPr>
          <w:trHeight w:val="34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и повышение квалификации специалистов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611974</w:t>
            </w:r>
          </w:p>
        </w:tc>
      </w:tr>
      <w:tr>
        <w:trPr>
          <w:trHeight w:val="6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74182</w:t>
            </w:r>
          </w:p>
        </w:tc>
      </w:tr>
      <w:tr>
        <w:trPr>
          <w:trHeight w:val="31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74182</w:t>
            </w:r>
          </w:p>
        </w:tc>
      </w:tr>
      <w:tr>
        <w:trPr>
          <w:trHeight w:val="31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56986</w:t>
            </w:r>
          </w:p>
        </w:tc>
      </w:tr>
      <w:tr>
        <w:trPr>
          <w:trHeight w:val="31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56986</w:t>
            </w:r>
          </w:p>
        </w:tc>
      </w:tr>
      <w:tr>
        <w:trPr>
          <w:trHeight w:val="31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480806</w:t>
            </w:r>
          </w:p>
        </w:tc>
      </w:tr>
      <w:tr>
        <w:trPr>
          <w:trHeight w:val="31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119606</w:t>
            </w:r>
          </w:p>
        </w:tc>
      </w:tr>
      <w:tr>
        <w:trPr>
          <w:trHeight w:val="31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переподготовка кадров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361200</w:t>
            </w:r>
          </w:p>
        </w:tc>
      </w:tr>
      <w:tr>
        <w:trPr>
          <w:trHeight w:val="31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3411676</w:t>
            </w:r>
          </w:p>
        </w:tc>
      </w:tr>
      <w:tr>
        <w:trPr>
          <w:trHeight w:val="31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2092794</w:t>
            </w:r>
          </w:p>
        </w:tc>
      </w:tr>
      <w:tr>
        <w:trPr>
          <w:trHeight w:val="6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75416</w:t>
            </w:r>
          </w:p>
        </w:tc>
      </w:tr>
      <w:tr>
        <w:trPr>
          <w:trHeight w:val="94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27382</w:t>
            </w:r>
          </w:p>
        </w:tc>
      </w:tr>
      <w:tr>
        <w:trPr>
          <w:trHeight w:val="6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56910</w:t>
            </w:r>
          </w:p>
        </w:tc>
      </w:tr>
      <w:tr>
        <w:trPr>
          <w:trHeight w:val="94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617408</w:t>
            </w:r>
          </w:p>
        </w:tc>
      </w:tr>
      <w:tr>
        <w:trPr>
          <w:trHeight w:val="94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28663</w:t>
            </w:r>
          </w:p>
        </w:tc>
      </w:tr>
      <w:tr>
        <w:trPr>
          <w:trHeight w:val="6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 адаптация детей и подростков с проблемами в развитии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43693</w:t>
            </w:r>
          </w:p>
        </w:tc>
      </w:tr>
      <w:tr>
        <w:trPr>
          <w:trHeight w:val="132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766209</w:t>
            </w:r>
          </w:p>
        </w:tc>
      </w:tr>
      <w:tr>
        <w:trPr>
          <w:trHeight w:val="129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областного бюджета бюджетам районов (городов областного значения) на 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261727</w:t>
            </w:r>
          </w:p>
        </w:tc>
      </w:tr>
      <w:tr>
        <w:trPr>
          <w:trHeight w:val="196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обеспечение учебными материалами дошкольных организаций образования, организаций среднего, технического и профессионального, послесреднего образования, институтов повышения квалификации по предмету "Самопознание"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108925</w:t>
            </w:r>
          </w:p>
        </w:tc>
      </w:tr>
      <w:tr>
        <w:trPr>
          <w:trHeight w:val="31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106461</w:t>
            </w:r>
          </w:p>
        </w:tc>
      </w:tr>
      <w:tr>
        <w:trPr>
          <w:trHeight w:val="31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1318882</w:t>
            </w:r>
          </w:p>
        </w:tc>
      </w:tr>
      <w:tr>
        <w:trPr>
          <w:trHeight w:val="96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строительство и реконструкцию объектов образования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482101</w:t>
            </w:r>
          </w:p>
        </w:tc>
      </w:tr>
      <w:tr>
        <w:trPr>
          <w:trHeight w:val="36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836781</w:t>
            </w:r>
          </w:p>
        </w:tc>
      </w:tr>
      <w:tr>
        <w:trPr>
          <w:trHeight w:val="31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22259384</w:t>
            </w:r>
          </w:p>
        </w:tc>
      </w:tr>
      <w:tr>
        <w:trPr>
          <w:trHeight w:val="31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698775</w:t>
            </w:r>
          </w:p>
        </w:tc>
      </w:tr>
      <w:tr>
        <w:trPr>
          <w:trHeight w:val="31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698775</w:t>
            </w:r>
          </w:p>
        </w:tc>
      </w:tr>
      <w:tr>
        <w:trPr>
          <w:trHeight w:val="6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225505</w:t>
            </w:r>
          </w:p>
        </w:tc>
      </w:tr>
      <w:tr>
        <w:trPr>
          <w:trHeight w:val="31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327815</w:t>
            </w:r>
          </w:p>
        </w:tc>
      </w:tr>
      <w:tr>
        <w:trPr>
          <w:trHeight w:val="31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144614</w:t>
            </w:r>
          </w:p>
        </w:tc>
      </w:tr>
      <w:tr>
        <w:trPr>
          <w:trHeight w:val="6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 проведения дозорного эпидемиологического надзора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</w:t>
            </w:r>
          </w:p>
        </w:tc>
      </w:tr>
      <w:tr>
        <w:trPr>
          <w:trHeight w:val="31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Специализированная медицинская помощь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5004034</w:t>
            </w:r>
          </w:p>
        </w:tc>
      </w:tr>
      <w:tr>
        <w:trPr>
          <w:trHeight w:val="31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5004034</w:t>
            </w:r>
          </w:p>
        </w:tc>
      </w:tr>
      <w:tr>
        <w:trPr>
          <w:trHeight w:val="69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инфекционными, психическими заболеваниями и расстройствами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3657489</w:t>
            </w:r>
          </w:p>
        </w:tc>
      </w:tr>
      <w:tr>
        <w:trPr>
          <w:trHeight w:val="6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 противотуберкулезными препаратами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103071</w:t>
            </w:r>
          </w:p>
        </w:tc>
      </w:tr>
      <w:tr>
        <w:trPr>
          <w:trHeight w:val="6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383093</w:t>
            </w:r>
          </w:p>
        </w:tc>
      </w:tr>
      <w:tr>
        <w:trPr>
          <w:trHeight w:val="31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онкологических больных химиопрепаратами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161710</w:t>
            </w:r>
          </w:p>
        </w:tc>
      </w:tr>
      <w:tr>
        <w:trPr>
          <w:trHeight w:val="126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с почечной недостаточностью лекарственными средствами, диализаторами, расходными материалами и больных после трансплантации почек лекарственными средствами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76892</w:t>
            </w:r>
          </w:p>
        </w:tc>
      </w:tr>
      <w:tr>
        <w:trPr>
          <w:trHeight w:val="6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при лечении взрослых, больных гемофилией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305626</w:t>
            </w:r>
          </w:p>
        </w:tc>
      </w:tr>
      <w:tr>
        <w:trPr>
          <w:trHeight w:val="94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245102</w:t>
            </w:r>
          </w:p>
        </w:tc>
      </w:tr>
      <w:tr>
        <w:trPr>
          <w:trHeight w:val="69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 больных с острым инфарктом миокарда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71051</w:t>
            </w:r>
          </w:p>
        </w:tc>
      </w:tr>
      <w:tr>
        <w:trPr>
          <w:trHeight w:val="31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8434992</w:t>
            </w:r>
          </w:p>
        </w:tc>
      </w:tr>
      <w:tr>
        <w:trPr>
          <w:trHeight w:val="31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8434992</w:t>
            </w:r>
          </w:p>
        </w:tc>
      </w:tr>
      <w:tr>
        <w:trPr>
          <w:trHeight w:val="97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амбулаторно-поликлинической помощи населению за исключением медицинской помощи, оказываемой из средств республиканского бюджета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7242352</w:t>
            </w:r>
          </w:p>
        </w:tc>
      </w:tr>
      <w:tr>
        <w:trPr>
          <w:trHeight w:val="100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1192640</w:t>
            </w:r>
          </w:p>
        </w:tc>
      </w:tr>
      <w:tr>
        <w:trPr>
          <w:trHeight w:val="31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медицинской помощи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1594222</w:t>
            </w:r>
          </w:p>
        </w:tc>
      </w:tr>
      <w:tr>
        <w:trPr>
          <w:trHeight w:val="31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1594222</w:t>
            </w:r>
          </w:p>
        </w:tc>
      </w:tr>
      <w:tr>
        <w:trPr>
          <w:trHeight w:val="3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 и санитарная авиация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1563084</w:t>
            </w:r>
          </w:p>
        </w:tc>
      </w:tr>
      <w:tr>
        <w:trPr>
          <w:trHeight w:val="31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31138</w:t>
            </w:r>
          </w:p>
        </w:tc>
      </w:tr>
      <w:tr>
        <w:trPr>
          <w:trHeight w:val="31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6527361</w:t>
            </w:r>
          </w:p>
        </w:tc>
      </w:tr>
      <w:tr>
        <w:trPr>
          <w:trHeight w:val="31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4550029</w:t>
            </w:r>
          </w:p>
        </w:tc>
      </w:tr>
      <w:tr>
        <w:trPr>
          <w:trHeight w:val="6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102984</w:t>
            </w:r>
          </w:p>
        </w:tc>
      </w:tr>
      <w:tr>
        <w:trPr>
          <w:trHeight w:val="94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здравоохранения в рамках реализации стратегии региональной занятости и переподготовки кадров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1981664</w:t>
            </w:r>
          </w:p>
        </w:tc>
      </w:tr>
      <w:tr>
        <w:trPr>
          <w:trHeight w:val="6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268995</w:t>
            </w:r>
          </w:p>
        </w:tc>
      </w:tr>
      <w:tr>
        <w:trPr>
          <w:trHeight w:val="31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13113</w:t>
            </w:r>
          </w:p>
        </w:tc>
      </w:tr>
      <w:tr>
        <w:trPr>
          <w:trHeight w:val="6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6905</w:t>
            </w:r>
          </w:p>
        </w:tc>
      </w:tr>
      <w:tr>
        <w:trPr>
          <w:trHeight w:val="34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28466</w:t>
            </w:r>
          </w:p>
        </w:tc>
      </w:tr>
      <w:tr>
        <w:trPr>
          <w:trHeight w:val="37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вновь вводимых объектов здравоохранения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166656</w:t>
            </w:r>
          </w:p>
        </w:tc>
      </w:tr>
      <w:tr>
        <w:trPr>
          <w:trHeight w:val="64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медицинских организаций здравоохранения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1981246</w:t>
            </w:r>
          </w:p>
        </w:tc>
      </w:tr>
      <w:tr>
        <w:trPr>
          <w:trHeight w:val="31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1977332</w:t>
            </w:r>
          </w:p>
        </w:tc>
      </w:tr>
      <w:tr>
        <w:trPr>
          <w:trHeight w:val="34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здравоохранения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1977332</w:t>
            </w:r>
          </w:p>
        </w:tc>
      </w:tr>
      <w:tr>
        <w:trPr>
          <w:trHeight w:val="31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6340457</w:t>
            </w:r>
          </w:p>
        </w:tc>
      </w:tr>
      <w:tr>
        <w:trPr>
          <w:trHeight w:val="31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4144995</w:t>
            </w:r>
          </w:p>
        </w:tc>
      </w:tr>
      <w:tr>
        <w:trPr>
          <w:trHeight w:val="6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1769455</w:t>
            </w:r>
          </w:p>
        </w:tc>
      </w:tr>
      <w:tr>
        <w:trPr>
          <w:trHeight w:val="94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419030</w:t>
            </w:r>
          </w:p>
        </w:tc>
      </w:tr>
      <w:tr>
        <w:trPr>
          <w:trHeight w:val="97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884572</w:t>
            </w:r>
          </w:p>
        </w:tc>
      </w:tr>
      <w:tr>
        <w:trPr>
          <w:trHeight w:val="126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465853</w:t>
            </w:r>
          </w:p>
        </w:tc>
      </w:tr>
      <w:tr>
        <w:trPr>
          <w:trHeight w:val="31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1175383</w:t>
            </w:r>
          </w:p>
        </w:tc>
      </w:tr>
      <w:tr>
        <w:trPr>
          <w:trHeight w:val="6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1175383</w:t>
            </w:r>
          </w:p>
        </w:tc>
      </w:tr>
      <w:tr>
        <w:trPr>
          <w:trHeight w:val="31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1200157</w:t>
            </w:r>
          </w:p>
        </w:tc>
      </w:tr>
      <w:tr>
        <w:trPr>
          <w:trHeight w:val="37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социального обеспечения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1200157</w:t>
            </w:r>
          </w:p>
        </w:tc>
      </w:tr>
      <w:tr>
        <w:trPr>
          <w:trHeight w:val="31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1242907</w:t>
            </w:r>
          </w:p>
        </w:tc>
      </w:tr>
      <w:tr>
        <w:trPr>
          <w:trHeight w:val="6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1242907</w:t>
            </w:r>
          </w:p>
        </w:tc>
      </w:tr>
      <w:tr>
        <w:trPr>
          <w:trHeight w:val="31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356099</w:t>
            </w:r>
          </w:p>
        </w:tc>
      </w:tr>
      <w:tr>
        <w:trPr>
          <w:trHeight w:val="132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выплату государственной адресной социальной помощи и ежемесячного государственного пособия на детей до 18 лет в связи с ростом размера прожиточного минимума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164701</w:t>
            </w:r>
          </w:p>
        </w:tc>
      </w:tr>
      <w:tr>
        <w:trPr>
          <w:trHeight w:val="99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расширение программы социальных рабочих мест и молодежной практики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324000</w:t>
            </w:r>
          </w:p>
        </w:tc>
      </w:tr>
      <w:tr>
        <w:trPr>
          <w:trHeight w:val="256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обеспечение проезда участникам и инвалидам Великой Отечественной войны по странам Содружества Независимых Государств, по территории Республики Казахстан, а также оплаты им и сопровождающим их лицам расходов на питание, проживание, проезд для участия в праздничных мероприятиях в городах Москва, Астана к 65-летию Победы в Великой Отечественной войне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23228</w:t>
            </w:r>
          </w:p>
        </w:tc>
      </w:tr>
      <w:tr>
        <w:trPr>
          <w:trHeight w:val="417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для выплаты единовременной материальной помощи участникам и инвалидам Великой Отечественной войны, а также лицам, приравненным к ним, военнослужащим, в том числе уволенным в запас (отставку), проходившим военную службу в период с 22 июня 1941 года по 3 сентября 1945 года в воинских частях, учреждениях, в военно-учебных заведениях, не входивших в состав действующей армии, награжденным медалью "За победу над Германией в Великой Отечественной войне 1941-1945 гг." или медалью "За победу над Японией", проработавшим (прослужившим) не менее шести месяцев в тылу в годы Великой Отечественной войны к 65-летию Победы в Великой Отечественной войне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374879</w:t>
            </w:r>
          </w:p>
        </w:tc>
      </w:tr>
      <w:tr>
        <w:trPr>
          <w:trHeight w:val="6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952555</w:t>
            </w:r>
          </w:p>
        </w:tc>
      </w:tr>
      <w:tr>
        <w:trPr>
          <w:trHeight w:val="6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952555</w:t>
            </w:r>
          </w:p>
        </w:tc>
      </w:tr>
      <w:tr>
        <w:trPr>
          <w:trHeight w:val="94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88452</w:t>
            </w:r>
          </w:p>
        </w:tc>
      </w:tr>
      <w:tr>
        <w:trPr>
          <w:trHeight w:val="102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социального обеспечения в рамках реализации стратегии региональной занятости и переподготовки кадров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805765</w:t>
            </w:r>
          </w:p>
        </w:tc>
      </w:tr>
      <w:tr>
        <w:trPr>
          <w:trHeight w:val="34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2347</w:t>
            </w:r>
          </w:p>
        </w:tc>
      </w:tr>
      <w:tr>
        <w:trPr>
          <w:trHeight w:val="6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94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 в неправительственном секторе за счет целевых трансфертов из республиканского бюджета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40648</w:t>
            </w:r>
          </w:p>
        </w:tc>
      </w:tr>
      <w:tr>
        <w:trPr>
          <w:trHeight w:val="94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увеличение норм питания в медико-социальных учреждениях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15253</w:t>
            </w:r>
          </w:p>
        </w:tc>
      </w:tr>
      <w:tr>
        <w:trPr>
          <w:trHeight w:val="31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8191542</w:t>
            </w:r>
          </w:p>
        </w:tc>
      </w:tr>
      <w:tr>
        <w:trPr>
          <w:trHeight w:val="31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2929050</w:t>
            </w:r>
          </w:p>
        </w:tc>
      </w:tr>
      <w:tr>
        <w:trPr>
          <w:trHeight w:val="31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2929050</w:t>
            </w:r>
          </w:p>
        </w:tc>
      </w:tr>
      <w:tr>
        <w:trPr>
          <w:trHeight w:val="135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820000</w:t>
            </w:r>
          </w:p>
        </w:tc>
      </w:tr>
      <w:tr>
        <w:trPr>
          <w:trHeight w:val="130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развитие, обустройство и (или) приобретение инженерно-коммуникационной инфраструктуры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2109050</w:t>
            </w:r>
          </w:p>
        </w:tc>
      </w:tr>
      <w:tr>
        <w:trPr>
          <w:trHeight w:val="31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5257735</w:t>
            </w:r>
          </w:p>
        </w:tc>
      </w:tr>
      <w:tr>
        <w:trPr>
          <w:trHeight w:val="39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 области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5257735</w:t>
            </w:r>
          </w:p>
        </w:tc>
      </w:tr>
      <w:tr>
        <w:trPr>
          <w:trHeight w:val="69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 и коммунального хозяйства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45056</w:t>
            </w:r>
          </w:p>
        </w:tc>
      </w:tr>
      <w:tr>
        <w:trPr>
          <w:trHeight w:val="34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</w:p>
        </w:tc>
      </w:tr>
      <w:tr>
        <w:trPr>
          <w:trHeight w:val="70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бюджету Карагандинской области на поддержание инфраструктуры города Приозерск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537958</w:t>
            </w:r>
          </w:p>
        </w:tc>
      </w:tr>
      <w:tr>
        <w:trPr>
          <w:trHeight w:val="166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ремонт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1045543</w:t>
            </w:r>
          </w:p>
        </w:tc>
      </w:tr>
      <w:tr>
        <w:trPr>
          <w:trHeight w:val="162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областного бюджета бюджетам районов (городов областного значения)на ремонт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282278</w:t>
            </w:r>
          </w:p>
        </w:tc>
      </w:tr>
      <w:tr>
        <w:trPr>
          <w:trHeight w:val="162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развитие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467755</w:t>
            </w:r>
          </w:p>
        </w:tc>
      </w:tr>
      <w:tr>
        <w:trPr>
          <w:trHeight w:val="162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развитие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423145</w:t>
            </w:r>
          </w:p>
        </w:tc>
      </w:tr>
      <w:tr>
        <w:trPr>
          <w:trHeight w:val="40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2414082</w:t>
            </w:r>
          </w:p>
        </w:tc>
      </w:tr>
      <w:tr>
        <w:trPr>
          <w:trHeight w:val="34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41278</w:t>
            </w:r>
          </w:p>
        </w:tc>
      </w:tr>
      <w:tr>
        <w:trPr>
          <w:trHeight w:val="31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4757</w:t>
            </w:r>
          </w:p>
        </w:tc>
      </w:tr>
      <w:tr>
        <w:trPr>
          <w:trHeight w:val="34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4757</w:t>
            </w:r>
          </w:p>
        </w:tc>
      </w:tr>
      <w:tr>
        <w:trPr>
          <w:trHeight w:val="99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благоустройства городов и населенных пунктов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4757</w:t>
            </w:r>
          </w:p>
        </w:tc>
      </w:tr>
      <w:tr>
        <w:trPr>
          <w:trHeight w:val="34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6723661</w:t>
            </w:r>
          </w:p>
        </w:tc>
      </w:tr>
      <w:tr>
        <w:trPr>
          <w:trHeight w:val="31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1663391</w:t>
            </w:r>
          </w:p>
        </w:tc>
      </w:tr>
      <w:tr>
        <w:trPr>
          <w:trHeight w:val="31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1656621</w:t>
            </w:r>
          </w:p>
        </w:tc>
      </w:tr>
      <w:tr>
        <w:trPr>
          <w:trHeight w:val="6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39797</w:t>
            </w:r>
          </w:p>
        </w:tc>
      </w:tr>
      <w:tr>
        <w:trPr>
          <w:trHeight w:val="31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257867</w:t>
            </w:r>
          </w:p>
        </w:tc>
      </w:tr>
      <w:tr>
        <w:trPr>
          <w:trHeight w:val="6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332136</w:t>
            </w:r>
          </w:p>
        </w:tc>
      </w:tr>
      <w:tr>
        <w:trPr>
          <w:trHeight w:val="31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1011821</w:t>
            </w:r>
          </w:p>
        </w:tc>
      </w:tr>
      <w:tr>
        <w:trPr>
          <w:trHeight w:val="36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1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6770</w:t>
            </w:r>
          </w:p>
        </w:tc>
      </w:tr>
      <w:tr>
        <w:trPr>
          <w:trHeight w:val="31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6770</w:t>
            </w:r>
          </w:p>
        </w:tc>
      </w:tr>
      <w:tr>
        <w:trPr>
          <w:trHeight w:val="31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1664999</w:t>
            </w:r>
          </w:p>
        </w:tc>
      </w:tr>
      <w:tr>
        <w:trPr>
          <w:trHeight w:val="37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1664999</w:t>
            </w:r>
          </w:p>
        </w:tc>
      </w:tr>
      <w:tr>
        <w:trPr>
          <w:trHeight w:val="72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туризма, физической культуры и спорта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40460</w:t>
            </w:r>
          </w:p>
        </w:tc>
      </w:tr>
      <w:tr>
        <w:trPr>
          <w:trHeight w:val="37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21363</w:t>
            </w:r>
          </w:p>
        </w:tc>
      </w:tr>
      <w:tr>
        <w:trPr>
          <w:trHeight w:val="100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1503176</w:t>
            </w:r>
          </w:p>
        </w:tc>
      </w:tr>
      <w:tr>
        <w:trPr>
          <w:trHeight w:val="34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31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794064</w:t>
            </w:r>
          </w:p>
        </w:tc>
      </w:tr>
      <w:tr>
        <w:trPr>
          <w:trHeight w:val="31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документации области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293648</w:t>
            </w:r>
          </w:p>
        </w:tc>
      </w:tr>
      <w:tr>
        <w:trPr>
          <w:trHeight w:val="6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по управлению архивным делом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21061</w:t>
            </w:r>
          </w:p>
        </w:tc>
      </w:tr>
      <w:tr>
        <w:trPr>
          <w:trHeight w:val="31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272092</w:t>
            </w:r>
          </w:p>
        </w:tc>
      </w:tr>
      <w:tr>
        <w:trPr>
          <w:trHeight w:val="36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</w:p>
        </w:tc>
      </w:tr>
      <w:tr>
        <w:trPr>
          <w:trHeight w:val="31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144322</w:t>
            </w:r>
          </w:p>
        </w:tc>
      </w:tr>
      <w:tr>
        <w:trPr>
          <w:trHeight w:val="31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144322</w:t>
            </w:r>
          </w:p>
        </w:tc>
      </w:tr>
      <w:tr>
        <w:trPr>
          <w:trHeight w:val="31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293609</w:t>
            </w:r>
          </w:p>
        </w:tc>
      </w:tr>
      <w:tr>
        <w:trPr>
          <w:trHeight w:val="72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153361</w:t>
            </w:r>
          </w:p>
        </w:tc>
      </w:tr>
      <w:tr>
        <w:trPr>
          <w:trHeight w:val="72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140248</w:t>
            </w:r>
          </w:p>
        </w:tc>
      </w:tr>
      <w:tr>
        <w:trPr>
          <w:trHeight w:val="31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62485</w:t>
            </w:r>
          </w:p>
        </w:tc>
      </w:tr>
      <w:tr>
        <w:trPr>
          <w:trHeight w:val="70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25452</w:t>
            </w:r>
          </w:p>
        </w:tc>
      </w:tr>
      <w:tr>
        <w:trPr>
          <w:trHeight w:val="6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36950</w:t>
            </w:r>
          </w:p>
        </w:tc>
      </w:tr>
      <w:tr>
        <w:trPr>
          <w:trHeight w:val="34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</w:tr>
      <w:tr>
        <w:trPr>
          <w:trHeight w:val="31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4769</w:t>
            </w:r>
          </w:p>
        </w:tc>
      </w:tr>
      <w:tr>
        <w:trPr>
          <w:trHeight w:val="36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4769</w:t>
            </w:r>
          </w:p>
        </w:tc>
      </w:tr>
      <w:tr>
        <w:trPr>
          <w:trHeight w:val="31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4769</w:t>
            </w:r>
          </w:p>
        </w:tc>
      </w:tr>
      <w:tr>
        <w:trPr>
          <w:trHeight w:val="6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2596438</w:t>
            </w:r>
          </w:p>
        </w:tc>
      </w:tr>
      <w:tr>
        <w:trPr>
          <w:trHeight w:val="37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1194787</w:t>
            </w:r>
          </w:p>
        </w:tc>
      </w:tr>
      <w:tr>
        <w:trPr>
          <w:trHeight w:val="96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спорта в рамках реализации стратегии региональной занятости и переподготовки кадров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1164234</w:t>
            </w:r>
          </w:p>
        </w:tc>
      </w:tr>
      <w:tr>
        <w:trPr>
          <w:trHeight w:val="133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областного бюджета бюджетам районов (городов областного значения) на капитальный, текущий ремонт объектов спорта в рамках реализации стратегии региональной занятости и переподготовки кадров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30553</w:t>
            </w:r>
          </w:p>
        </w:tc>
      </w:tr>
      <w:tr>
        <w:trPr>
          <w:trHeight w:val="31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1229075</w:t>
            </w:r>
          </w:p>
        </w:tc>
      </w:tr>
      <w:tr>
        <w:trPr>
          <w:trHeight w:val="94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культуры в рамках реализации стратегии региональной занятости и переподготовки кадров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678896</w:t>
            </w:r>
          </w:p>
        </w:tc>
      </w:tr>
      <w:tr>
        <w:trPr>
          <w:trHeight w:val="132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капитальный, текущий ремонт объектов культуры в рамках реализации стратегии региональной занятости и переподготовки кадров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495809</w:t>
            </w:r>
          </w:p>
        </w:tc>
      </w:tr>
      <w:tr>
        <w:trPr>
          <w:trHeight w:val="133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областного бюджета бюджетам районов (городов областного значения) на капитальный, текущий ремонт объектов культуры в рамках реализации стратегии региональной занятости и переподготовки кадров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54370</w:t>
            </w:r>
          </w:p>
        </w:tc>
      </w:tr>
      <w:tr>
        <w:trPr>
          <w:trHeight w:val="31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172576</w:t>
            </w:r>
          </w:p>
        </w:tc>
      </w:tr>
      <w:tr>
        <w:trPr>
          <w:trHeight w:val="73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государственной, внутренней политики на местном уровне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124930</w:t>
            </w:r>
          </w:p>
        </w:tc>
      </w:tr>
      <w:tr>
        <w:trPr>
          <w:trHeight w:val="34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47646</w:t>
            </w:r>
          </w:p>
        </w:tc>
      </w:tr>
      <w:tr>
        <w:trPr>
          <w:trHeight w:val="37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1949246</w:t>
            </w:r>
          </w:p>
        </w:tc>
      </w:tr>
      <w:tr>
        <w:trPr>
          <w:trHeight w:val="6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1949246</w:t>
            </w:r>
          </w:p>
        </w:tc>
      </w:tr>
      <w:tr>
        <w:trPr>
          <w:trHeight w:val="31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1949246</w:t>
            </w:r>
          </w:p>
        </w:tc>
      </w:tr>
      <w:tr>
        <w:trPr>
          <w:trHeight w:val="69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теплоэнергетической системы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1949246</w:t>
            </w:r>
          </w:p>
        </w:tc>
      </w:tr>
      <w:tr>
        <w:trPr>
          <w:trHeight w:val="106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6329495</w:t>
            </w:r>
          </w:p>
        </w:tc>
      </w:tr>
      <w:tr>
        <w:trPr>
          <w:trHeight w:val="31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1513652</w:t>
            </w:r>
          </w:p>
        </w:tc>
      </w:tr>
      <w:tr>
        <w:trPr>
          <w:trHeight w:val="31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1488110</w:t>
            </w:r>
          </w:p>
        </w:tc>
      </w:tr>
      <w:tr>
        <w:trPr>
          <w:trHeight w:val="64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55247</w:t>
            </w:r>
          </w:p>
        </w:tc>
      </w:tr>
      <w:tr>
        <w:trPr>
          <w:trHeight w:val="31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семеноводства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141066</w:t>
            </w:r>
          </w:p>
        </w:tc>
      </w:tr>
      <w:tr>
        <w:trPr>
          <w:trHeight w:val="39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</w:t>
            </w:r>
          </w:p>
        </w:tc>
      </w:tr>
      <w:tr>
        <w:trPr>
          <w:trHeight w:val="31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племенного животноводства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417265</w:t>
            </w:r>
          </w:p>
        </w:tc>
      </w:tr>
      <w:tr>
        <w:trPr>
          <w:trHeight w:val="67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повышения урожайности и качества производимых сельскохозяйственных культур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141002</w:t>
            </w:r>
          </w:p>
        </w:tc>
      </w:tr>
      <w:tr>
        <w:trPr>
          <w:trHeight w:val="6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178211</w:t>
            </w:r>
          </w:p>
        </w:tc>
      </w:tr>
      <w:tr>
        <w:trPr>
          <w:trHeight w:val="97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458762</w:t>
            </w:r>
          </w:p>
        </w:tc>
      </w:tr>
      <w:tr>
        <w:trPr>
          <w:trHeight w:val="66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борьбе с вредными организмами сельскохозяйственных культур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95107</w:t>
            </w:r>
          </w:p>
        </w:tc>
      </w:tr>
      <w:tr>
        <w:trPr>
          <w:trHeight w:val="36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25542</w:t>
            </w:r>
          </w:p>
        </w:tc>
      </w:tr>
      <w:tr>
        <w:trPr>
          <w:trHeight w:val="97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25542</w:t>
            </w:r>
          </w:p>
        </w:tc>
      </w:tr>
      <w:tr>
        <w:trPr>
          <w:trHeight w:val="31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2447181</w:t>
            </w:r>
          </w:p>
        </w:tc>
      </w:tr>
      <w:tr>
        <w:trPr>
          <w:trHeight w:val="6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123793</w:t>
            </w:r>
          </w:p>
        </w:tc>
      </w:tr>
      <w:tr>
        <w:trPr>
          <w:trHeight w:val="31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Установление водоохранных зон и полос водных объектов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123793</w:t>
            </w:r>
          </w:p>
        </w:tc>
      </w:tr>
      <w:tr>
        <w:trPr>
          <w:trHeight w:val="31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377847</w:t>
            </w:r>
          </w:p>
        </w:tc>
      </w:tr>
      <w:tr>
        <w:trPr>
          <w:trHeight w:val="126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377847</w:t>
            </w:r>
          </w:p>
        </w:tc>
      </w:tr>
      <w:tr>
        <w:trPr>
          <w:trHeight w:val="31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 области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1945541</w:t>
            </w:r>
          </w:p>
        </w:tc>
      </w:tr>
      <w:tr>
        <w:trPr>
          <w:trHeight w:val="64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1945541</w:t>
            </w:r>
          </w:p>
        </w:tc>
      </w:tr>
      <w:tr>
        <w:trPr>
          <w:trHeight w:val="31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Лесное хозяйство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148476</w:t>
            </w:r>
          </w:p>
        </w:tc>
      </w:tr>
      <w:tr>
        <w:trPr>
          <w:trHeight w:val="6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148476</w:t>
            </w:r>
          </w:p>
        </w:tc>
      </w:tr>
      <w:tr>
        <w:trPr>
          <w:trHeight w:val="39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 лесоразведение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148476</w:t>
            </w:r>
          </w:p>
        </w:tc>
      </w:tr>
      <w:tr>
        <w:trPr>
          <w:trHeight w:val="31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окружающей среды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244220</w:t>
            </w:r>
          </w:p>
        </w:tc>
      </w:tr>
      <w:tr>
        <w:trPr>
          <w:trHeight w:val="6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176225</w:t>
            </w:r>
          </w:p>
        </w:tc>
      </w:tr>
      <w:tr>
        <w:trPr>
          <w:trHeight w:val="66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40809</w:t>
            </w:r>
          </w:p>
        </w:tc>
      </w:tr>
      <w:tr>
        <w:trPr>
          <w:trHeight w:val="31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109918</w:t>
            </w:r>
          </w:p>
        </w:tc>
      </w:tr>
      <w:tr>
        <w:trPr>
          <w:trHeight w:val="34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и защита особо охраняемых природных территорий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25498</w:t>
            </w:r>
          </w:p>
        </w:tc>
      </w:tr>
      <w:tr>
        <w:trPr>
          <w:trHeight w:val="31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67995</w:t>
            </w:r>
          </w:p>
        </w:tc>
      </w:tr>
      <w:tr>
        <w:trPr>
          <w:trHeight w:val="31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67995</w:t>
            </w:r>
          </w:p>
        </w:tc>
      </w:tr>
      <w:tr>
        <w:trPr>
          <w:trHeight w:val="31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26181</w:t>
            </w:r>
          </w:p>
        </w:tc>
      </w:tr>
      <w:tr>
        <w:trPr>
          <w:trHeight w:val="31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26181</w:t>
            </w:r>
          </w:p>
        </w:tc>
      </w:tr>
      <w:tr>
        <w:trPr>
          <w:trHeight w:val="67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26181</w:t>
            </w:r>
          </w:p>
        </w:tc>
      </w:tr>
      <w:tr>
        <w:trPr>
          <w:trHeight w:val="67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1949785</w:t>
            </w:r>
          </w:p>
        </w:tc>
      </w:tr>
      <w:tr>
        <w:trPr>
          <w:trHeight w:val="31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1859821</w:t>
            </w:r>
          </w:p>
        </w:tc>
      </w:tr>
      <w:tr>
        <w:trPr>
          <w:trHeight w:val="66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продуктивности и качества продукции животноводства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1355689</w:t>
            </w:r>
          </w:p>
        </w:tc>
      </w:tr>
      <w:tr>
        <w:trPr>
          <w:trHeight w:val="97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проведение противоэпизоотических мероприятий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281285</w:t>
            </w:r>
          </w:p>
        </w:tc>
      </w:tr>
      <w:tr>
        <w:trPr>
          <w:trHeight w:val="100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содержание подразделений местных исполнительных органов в области ветеринарии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218260</w:t>
            </w:r>
          </w:p>
        </w:tc>
      </w:tr>
      <w:tr>
        <w:trPr>
          <w:trHeight w:val="66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 препаратов до пункта временного хранения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4587</w:t>
            </w:r>
          </w:p>
        </w:tc>
      </w:tr>
      <w:tr>
        <w:trPr>
          <w:trHeight w:val="37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89964</w:t>
            </w:r>
          </w:p>
        </w:tc>
      </w:tr>
      <w:tr>
        <w:trPr>
          <w:trHeight w:val="166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89964</w:t>
            </w:r>
          </w:p>
        </w:tc>
      </w:tr>
      <w:tr>
        <w:trPr>
          <w:trHeight w:val="6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183808</w:t>
            </w:r>
          </w:p>
        </w:tc>
      </w:tr>
      <w:tr>
        <w:trPr>
          <w:trHeight w:val="34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183808</w:t>
            </w:r>
          </w:p>
        </w:tc>
      </w:tr>
      <w:tr>
        <w:trPr>
          <w:trHeight w:val="6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государственного архитектурно-строительного контроля области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37742</w:t>
            </w:r>
          </w:p>
        </w:tc>
      </w:tr>
      <w:tr>
        <w:trPr>
          <w:trHeight w:val="94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37742</w:t>
            </w:r>
          </w:p>
        </w:tc>
      </w:tr>
      <w:tr>
        <w:trPr>
          <w:trHeight w:val="31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84267</w:t>
            </w:r>
          </w:p>
        </w:tc>
      </w:tr>
      <w:tr>
        <w:trPr>
          <w:trHeight w:val="6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51985</w:t>
            </w:r>
          </w:p>
        </w:tc>
      </w:tr>
      <w:tr>
        <w:trPr>
          <w:trHeight w:val="31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32282</w:t>
            </w:r>
          </w:p>
        </w:tc>
      </w:tr>
      <w:tr>
        <w:trPr>
          <w:trHeight w:val="31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61799</w:t>
            </w:r>
          </w:p>
        </w:tc>
      </w:tr>
      <w:tr>
        <w:trPr>
          <w:trHeight w:val="72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24619</w:t>
            </w:r>
          </w:p>
        </w:tc>
      </w:tr>
      <w:tr>
        <w:trPr>
          <w:trHeight w:val="31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37000</w:t>
            </w:r>
          </w:p>
        </w:tc>
      </w:tr>
      <w:tr>
        <w:trPr>
          <w:trHeight w:val="34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31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6760425</w:t>
            </w:r>
          </w:p>
        </w:tc>
      </w:tr>
      <w:tr>
        <w:trPr>
          <w:trHeight w:val="34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2122657</w:t>
            </w:r>
          </w:p>
        </w:tc>
      </w:tr>
      <w:tr>
        <w:trPr>
          <w:trHeight w:val="6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2122657</w:t>
            </w:r>
          </w:p>
        </w:tc>
      </w:tr>
      <w:tr>
        <w:trPr>
          <w:trHeight w:val="31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2122657</w:t>
            </w:r>
          </w:p>
        </w:tc>
      </w:tr>
      <w:tr>
        <w:trPr>
          <w:trHeight w:val="31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Воздушный транспорт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46701</w:t>
            </w:r>
          </w:p>
        </w:tc>
      </w:tr>
      <w:tr>
        <w:trPr>
          <w:trHeight w:val="6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46701</w:t>
            </w:r>
          </w:p>
        </w:tc>
      </w:tr>
      <w:tr>
        <w:trPr>
          <w:trHeight w:val="72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регулярных внутренних авиаперевозок по решению местных исполнительных органов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46701</w:t>
            </w:r>
          </w:p>
        </w:tc>
      </w:tr>
      <w:tr>
        <w:trPr>
          <w:trHeight w:val="34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4591067</w:t>
            </w:r>
          </w:p>
        </w:tc>
      </w:tr>
      <w:tr>
        <w:trPr>
          <w:trHeight w:val="6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4591067</w:t>
            </w:r>
          </w:p>
        </w:tc>
      </w:tr>
      <w:tr>
        <w:trPr>
          <w:trHeight w:val="66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транспорта и коммуникаций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49880</w:t>
            </w:r>
          </w:p>
        </w:tc>
      </w:tr>
      <w:tr>
        <w:trPr>
          <w:trHeight w:val="34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540565</w:t>
            </w:r>
          </w:p>
        </w:tc>
      </w:tr>
      <w:tr>
        <w:trPr>
          <w:trHeight w:val="67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1185543</w:t>
            </w:r>
          </w:p>
        </w:tc>
      </w:tr>
      <w:tr>
        <w:trPr>
          <w:trHeight w:val="34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</w:p>
        </w:tc>
      </w:tr>
      <w:tr>
        <w:trPr>
          <w:trHeight w:val="99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областного значения, улиц городов и населенных пунктов в рамках реализации cтратегии региональной занятости и переподготовки кадров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1232371</w:t>
            </w:r>
          </w:p>
        </w:tc>
      </w:tr>
      <w:tr>
        <w:trPr>
          <w:trHeight w:val="165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ремонт и содержание автомобильных дорог районного значения, улиц городов и населенных пунктов в рамках реализации cтратегии региональной занятости и переподготовки кадров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42932</w:t>
            </w:r>
          </w:p>
        </w:tc>
      </w:tr>
      <w:tr>
        <w:trPr>
          <w:trHeight w:val="160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областного бюджета бюджетам районов (городов областного значения) на ремонт и содержание автомобильных дорог районного значения, улиц городов и населенных пунктов в рамках реализации cтратегии региональной занятости и переподготовки кадров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1019430</w:t>
            </w:r>
          </w:p>
        </w:tc>
      </w:tr>
      <w:tr>
        <w:trPr>
          <w:trHeight w:val="37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492706</w:t>
            </w:r>
          </w:p>
        </w:tc>
      </w:tr>
      <w:tr>
        <w:trPr>
          <w:trHeight w:val="37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27000</w:t>
            </w:r>
          </w:p>
        </w:tc>
      </w:tr>
      <w:tr>
        <w:trPr>
          <w:trHeight w:val="31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1975649</w:t>
            </w:r>
          </w:p>
        </w:tc>
      </w:tr>
      <w:tr>
        <w:trPr>
          <w:trHeight w:val="37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экономической деятельности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61935</w:t>
            </w:r>
          </w:p>
        </w:tc>
      </w:tr>
      <w:tr>
        <w:trPr>
          <w:trHeight w:val="34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61935</w:t>
            </w:r>
          </w:p>
        </w:tc>
      </w:tr>
      <w:tr>
        <w:trPr>
          <w:trHeight w:val="105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61935</w:t>
            </w:r>
          </w:p>
        </w:tc>
      </w:tr>
      <w:tr>
        <w:trPr>
          <w:trHeight w:val="31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1913714</w:t>
            </w:r>
          </w:p>
        </w:tc>
      </w:tr>
      <w:tr>
        <w:trPr>
          <w:trHeight w:val="34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385000</w:t>
            </w:r>
          </w:p>
        </w:tc>
      </w:tr>
      <w:tr>
        <w:trPr>
          <w:trHeight w:val="37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385000</w:t>
            </w:r>
          </w:p>
        </w:tc>
      </w:tr>
      <w:tr>
        <w:trPr>
          <w:trHeight w:val="37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333550</w:t>
            </w:r>
          </w:p>
        </w:tc>
      </w:tr>
      <w:tr>
        <w:trPr>
          <w:trHeight w:val="97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333550</w:t>
            </w:r>
          </w:p>
        </w:tc>
      </w:tr>
      <w:tr>
        <w:trPr>
          <w:trHeight w:val="34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791964</w:t>
            </w:r>
          </w:p>
        </w:tc>
      </w:tr>
      <w:tr>
        <w:trPr>
          <w:trHeight w:val="37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Стратегии индустриально-инновационного развития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14623</w:t>
            </w:r>
          </w:p>
        </w:tc>
      </w:tr>
      <w:tr>
        <w:trPr>
          <w:trHeight w:val="69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в рамках программы "Дорожная карта бизнеса - 2020"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540759</w:t>
            </w:r>
          </w:p>
        </w:tc>
      </w:tr>
      <w:tr>
        <w:trPr>
          <w:trHeight w:val="69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 малому и среднему бизнесу в рамках программы "Дорожная карта бизнеса - 2020"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168987</w:t>
            </w:r>
          </w:p>
        </w:tc>
      </w:tr>
      <w:tr>
        <w:trPr>
          <w:trHeight w:val="69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Сервисная поддержка ведения бизнеса в рамках программы "Дорожная карта бизнеса - 2020"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67595</w:t>
            </w:r>
          </w:p>
        </w:tc>
      </w:tr>
      <w:tr>
        <w:trPr>
          <w:trHeight w:val="40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403200</w:t>
            </w:r>
          </w:p>
        </w:tc>
      </w:tr>
      <w:tr>
        <w:trPr>
          <w:trHeight w:val="69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 "Дорожная карта бизнеса - 2020"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403200</w:t>
            </w:r>
          </w:p>
        </w:tc>
      </w:tr>
      <w:tr>
        <w:trPr>
          <w:trHeight w:val="31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34463761</w:t>
            </w:r>
          </w:p>
        </w:tc>
      </w:tr>
      <w:tr>
        <w:trPr>
          <w:trHeight w:val="31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34463761</w:t>
            </w:r>
          </w:p>
        </w:tc>
      </w:tr>
      <w:tr>
        <w:trPr>
          <w:trHeight w:val="31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34463761</w:t>
            </w:r>
          </w:p>
        </w:tc>
      </w:tr>
      <w:tr>
        <w:trPr>
          <w:trHeight w:val="31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19015688</w:t>
            </w:r>
          </w:p>
        </w:tc>
      </w:tr>
      <w:tr>
        <w:trPr>
          <w:trHeight w:val="6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34194</w:t>
            </w:r>
          </w:p>
        </w:tc>
      </w:tr>
      <w:tr>
        <w:trPr>
          <w:trHeight w:val="102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11485597</w:t>
            </w:r>
          </w:p>
        </w:tc>
      </w:tr>
      <w:tr>
        <w:trPr>
          <w:trHeight w:val="100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1040000</w:t>
            </w:r>
          </w:p>
        </w:tc>
      </w:tr>
      <w:tr>
        <w:trPr>
          <w:trHeight w:val="72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2888282</w:t>
            </w:r>
          </w:p>
        </w:tc>
      </w:tr>
      <w:tr>
        <w:trPr>
          <w:trHeight w:val="31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444710</w:t>
            </w:r>
          </w:p>
        </w:tc>
      </w:tr>
      <w:tr>
        <w:trPr>
          <w:trHeight w:val="40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1030009</w:t>
            </w:r>
          </w:p>
        </w:tc>
      </w:tr>
      <w:tr>
        <w:trPr>
          <w:trHeight w:val="31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849000</w:t>
            </w:r>
          </w:p>
        </w:tc>
      </w:tr>
      <w:tr>
        <w:trPr>
          <w:trHeight w:val="31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849000</w:t>
            </w:r>
          </w:p>
        </w:tc>
      </w:tr>
      <w:tr>
        <w:trPr>
          <w:trHeight w:val="31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849000</w:t>
            </w:r>
          </w:p>
        </w:tc>
      </w:tr>
      <w:tr>
        <w:trPr>
          <w:trHeight w:val="70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строительство и (или) приобретение жилья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849000</w:t>
            </w:r>
          </w:p>
        </w:tc>
      </w:tr>
      <w:tr>
        <w:trPr>
          <w:trHeight w:val="100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181009</w:t>
            </w:r>
          </w:p>
        </w:tc>
      </w:tr>
      <w:tr>
        <w:trPr>
          <w:trHeight w:val="31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181009</w:t>
            </w:r>
          </w:p>
        </w:tc>
      </w:tr>
      <w:tr>
        <w:trPr>
          <w:trHeight w:val="36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181009</w:t>
            </w:r>
          </w:p>
        </w:tc>
      </w:tr>
      <w:tr>
        <w:trPr>
          <w:trHeight w:val="102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181009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3"/>
        <w:gridCol w:w="728"/>
        <w:gridCol w:w="728"/>
        <w:gridCol w:w="9600"/>
        <w:gridCol w:w="2201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585299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585299</w:t>
            </w:r>
          </w:p>
        </w:tc>
      </w:tr>
      <w:tr>
        <w:trPr>
          <w:trHeight w:val="34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585299</w:t>
            </w:r>
          </w:p>
        </w:tc>
      </w:tr>
      <w:tr>
        <w:trPr>
          <w:trHeight w:val="6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585299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2"/>
        <w:gridCol w:w="652"/>
        <w:gridCol w:w="801"/>
        <w:gridCol w:w="695"/>
        <w:gridCol w:w="8851"/>
        <w:gridCol w:w="2229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558320</w:t>
            </w:r>
          </w:p>
        </w:tc>
      </w:tr>
      <w:tr>
        <w:trPr>
          <w:trHeight w:val="31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558320</w:t>
            </w:r>
          </w:p>
        </w:tc>
      </w:tr>
      <w:tr>
        <w:trPr>
          <w:trHeight w:val="31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558320</w:t>
            </w:r>
          </w:p>
        </w:tc>
      </w:tr>
      <w:tr>
        <w:trPr>
          <w:trHeight w:val="31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558320</w:t>
            </w:r>
          </w:p>
        </w:tc>
      </w:tr>
      <w:tr>
        <w:trPr>
          <w:trHeight w:val="31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558320</w:t>
            </w:r>
          </w:p>
        </w:tc>
      </w:tr>
      <w:tr>
        <w:trPr>
          <w:trHeight w:val="36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558320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6"/>
        <w:gridCol w:w="624"/>
        <w:gridCol w:w="750"/>
        <w:gridCol w:w="9636"/>
        <w:gridCol w:w="2204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2"/>
        <w:gridCol w:w="2118"/>
      </w:tblGrid>
      <w:tr>
        <w:trPr>
          <w:trHeight w:val="315" w:hRule="atLeast"/>
        </w:trPr>
        <w:tc>
          <w:tcPr>
            <w:tcW w:w="1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1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90" w:hRule="atLeast"/>
        </w:trPr>
        <w:tc>
          <w:tcPr>
            <w:tcW w:w="1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-1306799</w:t>
            </w:r>
          </w:p>
        </w:tc>
      </w:tr>
      <w:tr>
        <w:trPr>
          <w:trHeight w:val="435" w:hRule="atLeast"/>
        </w:trPr>
        <w:tc>
          <w:tcPr>
            <w:tcW w:w="1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1306799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XXIV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Карагандинского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мая 2010 года N 301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XXI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Карагандинского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2009 года N 262</w:t>
      </w:r>
    </w:p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Целевые трансферты и бюджетные кредиты из республиканского бюджета на 2010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56"/>
        <w:gridCol w:w="1984"/>
      </w:tblGrid>
      <w:tr>
        <w:trPr>
          <w:trHeight w:val="795" w:hRule="atLeast"/>
        </w:trPr>
        <w:tc>
          <w:tcPr>
            <w:tcW w:w="1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70" w:hRule="atLeast"/>
        </w:trPr>
        <w:tc>
          <w:tcPr>
            <w:tcW w:w="1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1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33923178</w:t>
            </w:r>
          </w:p>
        </w:tc>
      </w:tr>
      <w:tr>
        <w:trPr>
          <w:trHeight w:val="315" w:hRule="atLeast"/>
        </w:trPr>
        <w:tc>
          <w:tcPr>
            <w:tcW w:w="1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21357669</w:t>
            </w:r>
          </w:p>
        </w:tc>
      </w:tr>
      <w:tr>
        <w:trPr>
          <w:trHeight w:val="375" w:hRule="atLeast"/>
        </w:trPr>
        <w:tc>
          <w:tcPr>
            <w:tcW w:w="1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11535500</w:t>
            </w:r>
          </w:p>
        </w:tc>
      </w:tr>
      <w:tr>
        <w:trPr>
          <w:trHeight w:val="375" w:hRule="atLeast"/>
        </w:trPr>
        <w:tc>
          <w:tcPr>
            <w:tcW w:w="1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1030009</w:t>
            </w:r>
          </w:p>
        </w:tc>
      </w:tr>
      <w:tr>
        <w:trPr>
          <w:trHeight w:val="315" w:hRule="atLeast"/>
        </w:trPr>
        <w:tc>
          <w:tcPr>
            <w:tcW w:w="1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трансферты: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21357669</w:t>
            </w:r>
          </w:p>
        </w:tc>
      </w:tr>
      <w:tr>
        <w:trPr>
          <w:trHeight w:val="315" w:hRule="atLeast"/>
        </w:trPr>
        <w:tc>
          <w:tcPr>
            <w:tcW w:w="1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1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801292</w:t>
            </w:r>
          </w:p>
        </w:tc>
      </w:tr>
      <w:tr>
        <w:trPr>
          <w:trHeight w:val="990" w:hRule="atLeast"/>
        </w:trPr>
        <w:tc>
          <w:tcPr>
            <w:tcW w:w="1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организацию деятельности центров обслуживания населения по предоставлению государственных услуг физическим и юридическим лицам по принципу "одного окна"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801292</w:t>
            </w:r>
          </w:p>
        </w:tc>
      </w:tr>
      <w:tr>
        <w:trPr>
          <w:trHeight w:val="360" w:hRule="atLeast"/>
        </w:trPr>
        <w:tc>
          <w:tcPr>
            <w:tcW w:w="1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внутренних дел области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2379</w:t>
            </w:r>
          </w:p>
        </w:tc>
      </w:tr>
      <w:tr>
        <w:trPr>
          <w:trHeight w:val="360" w:hRule="atLeast"/>
        </w:trPr>
        <w:tc>
          <w:tcPr>
            <w:tcW w:w="1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операции "Мак"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2379</w:t>
            </w:r>
          </w:p>
        </w:tc>
      </w:tr>
      <w:tr>
        <w:trPr>
          <w:trHeight w:val="315" w:hRule="atLeast"/>
        </w:trPr>
        <w:tc>
          <w:tcPr>
            <w:tcW w:w="1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115506</w:t>
            </w:r>
          </w:p>
        </w:tc>
      </w:tr>
      <w:tr>
        <w:trPr>
          <w:trHeight w:val="690" w:hRule="atLeast"/>
        </w:trPr>
        <w:tc>
          <w:tcPr>
            <w:tcW w:w="1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мер социальной поддержки специалистов социальной сферы сельских населенных пунктов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25542</w:t>
            </w:r>
          </w:p>
        </w:tc>
      </w:tr>
      <w:tr>
        <w:trPr>
          <w:trHeight w:val="975" w:hRule="atLeast"/>
        </w:trPr>
        <w:tc>
          <w:tcPr>
            <w:tcW w:w="1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финансирование приоритетных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89964</w:t>
            </w:r>
          </w:p>
        </w:tc>
      </w:tr>
      <w:tr>
        <w:trPr>
          <w:trHeight w:val="405" w:hRule="atLeast"/>
        </w:trPr>
        <w:tc>
          <w:tcPr>
            <w:tcW w:w="1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2959131</w:t>
            </w:r>
          </w:p>
        </w:tc>
      </w:tr>
      <w:tr>
        <w:trPr>
          <w:trHeight w:val="675" w:hRule="atLeast"/>
        </w:trPr>
        <w:tc>
          <w:tcPr>
            <w:tcW w:w="1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создание лингафонных и мультимедийных кабинетов в государственных учреждениях начального, основного среднего и общего среднего образования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205017</w:t>
            </w:r>
          </w:p>
        </w:tc>
      </w:tr>
      <w:tr>
        <w:trPr>
          <w:trHeight w:val="945" w:hRule="atLeast"/>
        </w:trPr>
        <w:tc>
          <w:tcPr>
            <w:tcW w:w="1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оснащение учебным оборудованием кабинетов физики, химии и биологии в государственных учреждениях начального, основного среднего и общего среднего образования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163880</w:t>
            </w:r>
          </w:p>
        </w:tc>
      </w:tr>
      <w:tr>
        <w:trPr>
          <w:trHeight w:val="315" w:hRule="atLeast"/>
        </w:trPr>
        <w:tc>
          <w:tcPr>
            <w:tcW w:w="1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вновь вводимых объектов образования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429688</w:t>
            </w:r>
          </w:p>
        </w:tc>
      </w:tr>
      <w:tr>
        <w:trPr>
          <w:trHeight w:val="960" w:hRule="atLeast"/>
        </w:trPr>
        <w:tc>
          <w:tcPr>
            <w:tcW w:w="1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размера стипендий обучающимся в организациях технического и профессионального, послесреднего образования на основании государственного образовательного заказа местных исполнительных органов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292649</w:t>
            </w:r>
          </w:p>
        </w:tc>
      </w:tr>
      <w:tr>
        <w:trPr>
          <w:trHeight w:val="630" w:hRule="atLeast"/>
        </w:trPr>
        <w:tc>
          <w:tcPr>
            <w:tcW w:w="1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привлечение зарубежных преподавателей английского языка для профессиональных лицеев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</w:tr>
      <w:tr>
        <w:trPr>
          <w:trHeight w:val="360" w:hRule="atLeast"/>
        </w:trPr>
        <w:tc>
          <w:tcPr>
            <w:tcW w:w="1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подготовку и переподготовку кадров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314500</w:t>
            </w:r>
          </w:p>
        </w:tc>
      </w:tr>
      <w:tr>
        <w:trPr>
          <w:trHeight w:val="990" w:hRule="atLeast"/>
        </w:trPr>
        <w:tc>
          <w:tcPr>
            <w:tcW w:w="1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учебными материалами дошкольных организаций образования, организаций среднего, технического и профессионального, послесреднего образования, институтов повышения квалификации по предмету "Самопознание"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111683</w:t>
            </w:r>
          </w:p>
        </w:tc>
      </w:tr>
      <w:tr>
        <w:trPr>
          <w:trHeight w:val="375" w:hRule="atLeast"/>
        </w:trPr>
        <w:tc>
          <w:tcPr>
            <w:tcW w:w="1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приобретение оборудования для кабинетов "Самопознание"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675" w:hRule="atLeast"/>
        </w:trPr>
        <w:tc>
          <w:tcPr>
            <w:tcW w:w="1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959209</w:t>
            </w:r>
          </w:p>
        </w:tc>
      </w:tr>
      <w:tr>
        <w:trPr>
          <w:trHeight w:val="360" w:hRule="atLeast"/>
        </w:trPr>
        <w:tc>
          <w:tcPr>
            <w:tcW w:w="1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государственного заказа в дошкольных организациях образования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465505</w:t>
            </w:r>
          </w:p>
        </w:tc>
      </w:tr>
      <w:tr>
        <w:trPr>
          <w:trHeight w:val="405" w:hRule="atLeast"/>
        </w:trPr>
        <w:tc>
          <w:tcPr>
            <w:tcW w:w="1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5341610</w:t>
            </w:r>
          </w:p>
        </w:tc>
      </w:tr>
      <w:tr>
        <w:trPr>
          <w:trHeight w:val="375" w:hRule="atLeast"/>
        </w:trPr>
        <w:tc>
          <w:tcPr>
            <w:tcW w:w="1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и расширение гарантийного объема бесплатной медицинской помощи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439015</w:t>
            </w:r>
          </w:p>
        </w:tc>
      </w:tr>
      <w:tr>
        <w:trPr>
          <w:trHeight w:val="375" w:hRule="atLeast"/>
        </w:trPr>
        <w:tc>
          <w:tcPr>
            <w:tcW w:w="1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закуп лекарственных средств, вакцин и других иммунобиологических препаратов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1176571</w:t>
            </w:r>
          </w:p>
        </w:tc>
      </w:tr>
      <w:tr>
        <w:trPr>
          <w:trHeight w:val="630" w:hRule="atLeast"/>
        </w:trPr>
        <w:tc>
          <w:tcPr>
            <w:tcW w:w="1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материально-техническое оснащение медицинских организаций здравоохранения на местном уровне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1881246</w:t>
            </w:r>
          </w:p>
        </w:tc>
      </w:tr>
      <w:tr>
        <w:trPr>
          <w:trHeight w:val="315" w:hRule="atLeast"/>
        </w:trPr>
        <w:tc>
          <w:tcPr>
            <w:tcW w:w="1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вновь вводимых объектов здравоохранения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166656</w:t>
            </w:r>
          </w:p>
        </w:tc>
      </w:tr>
      <w:tr>
        <w:trPr>
          <w:trHeight w:val="975" w:hRule="atLeast"/>
        </w:trPr>
        <w:tc>
          <w:tcPr>
            <w:tcW w:w="1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размера стипендий обучающимся в организациях технического и профессионального, послесреднего образования на основании государственного образовательного заказа местных исполнительных органов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30378</w:t>
            </w:r>
          </w:p>
        </w:tc>
      </w:tr>
      <w:tr>
        <w:trPr>
          <w:trHeight w:val="630" w:hRule="atLeast"/>
        </w:trPr>
        <w:tc>
          <w:tcPr>
            <w:tcW w:w="1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здравоохранения в рамках реализации стратегии региональной занятости и переподготовки кадров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1647744</w:t>
            </w:r>
          </w:p>
        </w:tc>
      </w:tr>
      <w:tr>
        <w:trPr>
          <w:trHeight w:val="405" w:hRule="atLeast"/>
        </w:trPr>
        <w:tc>
          <w:tcPr>
            <w:tcW w:w="1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2373093</w:t>
            </w:r>
          </w:p>
        </w:tc>
      </w:tr>
      <w:tr>
        <w:trPr>
          <w:trHeight w:val="315" w:hRule="atLeast"/>
        </w:trPr>
        <w:tc>
          <w:tcPr>
            <w:tcW w:w="1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норм питания в медико-социальных учреждениях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315708</w:t>
            </w:r>
          </w:p>
        </w:tc>
      </w:tr>
      <w:tr>
        <w:trPr>
          <w:trHeight w:val="315" w:hRule="atLeast"/>
        </w:trPr>
        <w:tc>
          <w:tcPr>
            <w:tcW w:w="1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введение стандартов социальных услуг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324164</w:t>
            </w:r>
          </w:p>
        </w:tc>
      </w:tr>
      <w:tr>
        <w:trPr>
          <w:trHeight w:val="375" w:hRule="atLeast"/>
        </w:trPr>
        <w:tc>
          <w:tcPr>
            <w:tcW w:w="1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размещение государственного социального заказа в неправительственном секторе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40648</w:t>
            </w:r>
          </w:p>
        </w:tc>
      </w:tr>
      <w:tr>
        <w:trPr>
          <w:trHeight w:val="1635" w:hRule="atLeast"/>
        </w:trPr>
        <w:tc>
          <w:tcPr>
            <w:tcW w:w="1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проезда участникам и инвалидам Великой Отечественной войны по странам Содружества Независимых Государств, по территории Республики Казахстан, а также оплаты им и сопровождающим их лицам расходов на питание, проживание, проезд для участия в праздничных мероприятиях в городах Москва, Астана к 65-летию Победы в Великой Отечественной войне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23228</w:t>
            </w:r>
          </w:p>
        </w:tc>
      </w:tr>
      <w:tr>
        <w:trPr>
          <w:trHeight w:val="2970" w:hRule="atLeast"/>
        </w:trPr>
        <w:tc>
          <w:tcPr>
            <w:tcW w:w="1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единовременной материальной помощи участникам и инвалидам Великой Отечественной войны, а также лицам, приравненным к ним, военнослужащим, в том числе уволенным в запас (отставку), проходившим военную службу в период с 22 июня 1941 года по 3 сентября 1945 года в воинских частях, учреждениях, в военно-учебных заведениях, не входивших в состав действующей армии, награжденным медалью "За победу над Германией в Великой Отечественной войне 1941-1945 гг." или медалью "За победу над Японией", проработавшим (прослужившим) не менее шести месяцев в тылу в годы Великой Отечественной войны к 65-летию Победы в Великой Отечественной войне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374879</w:t>
            </w:r>
          </w:p>
        </w:tc>
      </w:tr>
      <w:tr>
        <w:trPr>
          <w:trHeight w:val="1035" w:hRule="atLeast"/>
        </w:trPr>
        <w:tc>
          <w:tcPr>
            <w:tcW w:w="1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государственной адресной социальной помощи и на выплату ежемесячного государственного пособия на детей до 18 лет в связи с ростом размера прожиточного минимума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164701</w:t>
            </w:r>
          </w:p>
        </w:tc>
      </w:tr>
      <w:tr>
        <w:trPr>
          <w:trHeight w:val="390" w:hRule="atLeast"/>
        </w:trPr>
        <w:tc>
          <w:tcPr>
            <w:tcW w:w="1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расширение программы социальных рабочих мест и молодежной практики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324000</w:t>
            </w:r>
          </w:p>
        </w:tc>
      </w:tr>
      <w:tr>
        <w:trPr>
          <w:trHeight w:val="720" w:hRule="atLeast"/>
        </w:trPr>
        <w:tc>
          <w:tcPr>
            <w:tcW w:w="1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капитальный, текущий ремонт объектов социального обеспечения в рамках реализации стратегии региональной занятости и переподготовки кадров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805765</w:t>
            </w:r>
          </w:p>
        </w:tc>
      </w:tr>
      <w:tr>
        <w:trPr>
          <w:trHeight w:val="315" w:hRule="atLeast"/>
        </w:trPr>
        <w:tc>
          <w:tcPr>
            <w:tcW w:w="1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849863</w:t>
            </w:r>
          </w:p>
        </w:tc>
      </w:tr>
      <w:tr>
        <w:trPr>
          <w:trHeight w:val="720" w:hRule="atLeast"/>
        </w:trPr>
        <w:tc>
          <w:tcPr>
            <w:tcW w:w="1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культуры в рамках реализации стратегии региональной занятости и переподготовки кадров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849863</w:t>
            </w:r>
          </w:p>
        </w:tc>
      </w:tr>
      <w:tr>
        <w:trPr>
          <w:trHeight w:val="315" w:hRule="atLeast"/>
        </w:trPr>
        <w:tc>
          <w:tcPr>
            <w:tcW w:w="1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1061180</w:t>
            </w:r>
          </w:p>
        </w:tc>
      </w:tr>
      <w:tr>
        <w:trPr>
          <w:trHeight w:val="630" w:hRule="atLeast"/>
        </w:trPr>
        <w:tc>
          <w:tcPr>
            <w:tcW w:w="1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спорта в рамках реализации стратегии региональной занятости и переподготовки кадров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1061180</w:t>
            </w:r>
          </w:p>
        </w:tc>
      </w:tr>
      <w:tr>
        <w:trPr>
          <w:trHeight w:val="315" w:hRule="atLeast"/>
        </w:trPr>
        <w:tc>
          <w:tcPr>
            <w:tcW w:w="1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777341</w:t>
            </w:r>
          </w:p>
        </w:tc>
      </w:tr>
      <w:tr>
        <w:trPr>
          <w:trHeight w:val="630" w:hRule="atLeast"/>
        </w:trPr>
        <w:tc>
          <w:tcPr>
            <w:tcW w:w="1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субсидирование процентной ставки по кредитам в рамках программы "Дорожная карта бизнеса - 2020"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540759</w:t>
            </w:r>
          </w:p>
        </w:tc>
      </w:tr>
      <w:tr>
        <w:trPr>
          <w:trHeight w:val="630" w:hRule="atLeast"/>
        </w:trPr>
        <w:tc>
          <w:tcPr>
            <w:tcW w:w="1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частичное гарантирование кредитов малому и среднему бизнесу в рамках программы "Дорожная карта бизнеса - 2020"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168987</w:t>
            </w:r>
          </w:p>
        </w:tc>
      </w:tr>
      <w:tr>
        <w:trPr>
          <w:trHeight w:val="630" w:hRule="atLeast"/>
        </w:trPr>
        <w:tc>
          <w:tcPr>
            <w:tcW w:w="1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сервисную поддержку ведения бизнеса в рамках программы "Дорожная карта бизнеса - 2020"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67595</w:t>
            </w:r>
          </w:p>
        </w:tc>
      </w:tr>
      <w:tr>
        <w:trPr>
          <w:trHeight w:val="405" w:hRule="atLeast"/>
        </w:trPr>
        <w:tc>
          <w:tcPr>
            <w:tcW w:w="1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 области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1583501</w:t>
            </w:r>
          </w:p>
        </w:tc>
      </w:tr>
      <w:tr>
        <w:trPr>
          <w:trHeight w:val="1320" w:hRule="atLeast"/>
        </w:trPr>
        <w:tc>
          <w:tcPr>
            <w:tcW w:w="1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поддержание инфраструктуры города Приозерска в соответствии с Соглашением между Республикой Казахстан и Российской Федерацией об условиях использования и аренды испытательного полигона Сары-Шаган и обеспечения жизнедеятельности города Приозерска от 20 января 1995 года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537958</w:t>
            </w:r>
          </w:p>
        </w:tc>
      </w:tr>
      <w:tr>
        <w:trPr>
          <w:trHeight w:val="1020" w:hRule="atLeast"/>
        </w:trPr>
        <w:tc>
          <w:tcPr>
            <w:tcW w:w="1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ремонт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1045543</w:t>
            </w:r>
          </w:p>
        </w:tc>
      </w:tr>
      <w:tr>
        <w:trPr>
          <w:trHeight w:val="405" w:hRule="atLeast"/>
        </w:trPr>
        <w:tc>
          <w:tcPr>
            <w:tcW w:w="1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3373237</w:t>
            </w:r>
          </w:p>
        </w:tc>
      </w:tr>
      <w:tr>
        <w:trPr>
          <w:trHeight w:val="315" w:hRule="atLeast"/>
        </w:trPr>
        <w:tc>
          <w:tcPr>
            <w:tcW w:w="1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сельского хозяйства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2482167</w:t>
            </w:r>
          </w:p>
        </w:tc>
      </w:tr>
      <w:tr>
        <w:trPr>
          <w:trHeight w:val="990" w:hRule="atLeast"/>
        </w:trPr>
        <w:tc>
          <w:tcPr>
            <w:tcW w:w="1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377847</w:t>
            </w:r>
          </w:p>
        </w:tc>
      </w:tr>
      <w:tr>
        <w:trPr>
          <w:trHeight w:val="315" w:hRule="atLeast"/>
        </w:trPr>
        <w:tc>
          <w:tcPr>
            <w:tcW w:w="1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противоэпизотических мероприятий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285872</w:t>
            </w:r>
          </w:p>
        </w:tc>
      </w:tr>
      <w:tr>
        <w:trPr>
          <w:trHeight w:val="630" w:hRule="atLeast"/>
        </w:trPr>
        <w:tc>
          <w:tcPr>
            <w:tcW w:w="1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подразделений местных исполнительных органов в области ветеринарии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227351</w:t>
            </w:r>
          </w:p>
        </w:tc>
      </w:tr>
      <w:tr>
        <w:trPr>
          <w:trHeight w:val="360" w:hRule="atLeast"/>
        </w:trPr>
        <w:tc>
          <w:tcPr>
            <w:tcW w:w="1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2701</w:t>
            </w:r>
          </w:p>
        </w:tc>
      </w:tr>
      <w:tr>
        <w:trPr>
          <w:trHeight w:val="705" w:hRule="atLeast"/>
        </w:trPr>
        <w:tc>
          <w:tcPr>
            <w:tcW w:w="1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передаваемых функций в области охраны окружающей среды в рамках разграничения полномочий между уровнями государственного управления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2701</w:t>
            </w:r>
          </w:p>
        </w:tc>
      </w:tr>
      <w:tr>
        <w:trPr>
          <w:trHeight w:val="405" w:hRule="atLeast"/>
        </w:trPr>
        <w:tc>
          <w:tcPr>
            <w:tcW w:w="1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2116835</w:t>
            </w:r>
          </w:p>
        </w:tc>
      </w:tr>
      <w:tr>
        <w:trPr>
          <w:trHeight w:val="390" w:hRule="atLeast"/>
        </w:trPr>
        <w:tc>
          <w:tcPr>
            <w:tcW w:w="1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капитальный ремонт дорог областного и районного значения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1251000</w:t>
            </w:r>
          </w:p>
        </w:tc>
      </w:tr>
      <w:tr>
        <w:trPr>
          <w:trHeight w:val="1005" w:hRule="atLeast"/>
        </w:trPr>
        <w:tc>
          <w:tcPr>
            <w:tcW w:w="1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областного и районного значения, улиц городов и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865835</w:t>
            </w:r>
          </w:p>
        </w:tc>
      </w:tr>
      <w:tr>
        <w:trPr>
          <w:trHeight w:val="315" w:hRule="atLeast"/>
        </w:trPr>
        <w:tc>
          <w:tcPr>
            <w:tcW w:w="1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развитие: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11535500</w:t>
            </w:r>
          </w:p>
        </w:tc>
      </w:tr>
      <w:tr>
        <w:trPr>
          <w:trHeight w:val="315" w:hRule="atLeast"/>
        </w:trPr>
        <w:tc>
          <w:tcPr>
            <w:tcW w:w="1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1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8611639</w:t>
            </w:r>
          </w:p>
        </w:tc>
      </w:tr>
      <w:tr>
        <w:trPr>
          <w:trHeight w:val="315" w:hRule="atLeast"/>
        </w:trPr>
        <w:tc>
          <w:tcPr>
            <w:tcW w:w="1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и реконструкцию объектов образования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504000</w:t>
            </w:r>
          </w:p>
        </w:tc>
      </w:tr>
      <w:tr>
        <w:trPr>
          <w:trHeight w:val="315" w:hRule="atLeast"/>
        </w:trPr>
        <w:tc>
          <w:tcPr>
            <w:tcW w:w="1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и реконструкцию объектов здравоохранения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1677332</w:t>
            </w:r>
          </w:p>
        </w:tc>
      </w:tr>
      <w:tr>
        <w:trPr>
          <w:trHeight w:val="315" w:hRule="atLeast"/>
        </w:trPr>
        <w:tc>
          <w:tcPr>
            <w:tcW w:w="1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и реконструкцию объектов социального обеспечения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1200157</w:t>
            </w:r>
          </w:p>
        </w:tc>
      </w:tr>
      <w:tr>
        <w:trPr>
          <w:trHeight w:val="630" w:hRule="atLeast"/>
        </w:trPr>
        <w:tc>
          <w:tcPr>
            <w:tcW w:w="1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индустриальной инфраструктуры в рамках программы "Дорожная карта бизнеса - 2020"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403200</w:t>
            </w:r>
          </w:p>
        </w:tc>
      </w:tr>
      <w:tr>
        <w:trPr>
          <w:trHeight w:val="315" w:hRule="atLeast"/>
        </w:trPr>
        <w:tc>
          <w:tcPr>
            <w:tcW w:w="1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и обустройство инженерно-коммуникационной инфраструктуры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2109050</w:t>
            </w:r>
          </w:p>
        </w:tc>
      </w:tr>
      <w:tr>
        <w:trPr>
          <w:trHeight w:val="315" w:hRule="atLeast"/>
        </w:trPr>
        <w:tc>
          <w:tcPr>
            <w:tcW w:w="1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жилья государственного коммунального жилищного фонда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820000</w:t>
            </w:r>
          </w:p>
        </w:tc>
      </w:tr>
      <w:tr>
        <w:trPr>
          <w:trHeight w:val="405" w:hRule="atLeast"/>
        </w:trPr>
        <w:tc>
          <w:tcPr>
            <w:tcW w:w="1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теплоэнергетической системы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1897900</w:t>
            </w:r>
          </w:p>
        </w:tc>
      </w:tr>
      <w:tr>
        <w:trPr>
          <w:trHeight w:val="405" w:hRule="atLeast"/>
        </w:trPr>
        <w:tc>
          <w:tcPr>
            <w:tcW w:w="1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 области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2413296</w:t>
            </w:r>
          </w:p>
        </w:tc>
      </w:tr>
      <w:tr>
        <w:trPr>
          <w:trHeight w:val="1020" w:hRule="atLeast"/>
        </w:trPr>
        <w:tc>
          <w:tcPr>
            <w:tcW w:w="1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467755</w:t>
            </w:r>
          </w:p>
        </w:tc>
      </w:tr>
      <w:tr>
        <w:trPr>
          <w:trHeight w:val="315" w:hRule="atLeast"/>
        </w:trPr>
        <w:tc>
          <w:tcPr>
            <w:tcW w:w="1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систем водоснабжения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1945541</w:t>
            </w:r>
          </w:p>
        </w:tc>
      </w:tr>
      <w:tr>
        <w:trPr>
          <w:trHeight w:val="405" w:hRule="atLeast"/>
        </w:trPr>
        <w:tc>
          <w:tcPr>
            <w:tcW w:w="1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510565</w:t>
            </w:r>
          </w:p>
        </w:tc>
      </w:tr>
      <w:tr>
        <w:trPr>
          <w:trHeight w:val="315" w:hRule="atLeast"/>
        </w:trPr>
        <w:tc>
          <w:tcPr>
            <w:tcW w:w="1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транспортной инфраструктуры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510565</w:t>
            </w:r>
          </w:p>
        </w:tc>
      </w:tr>
      <w:tr>
        <w:trPr>
          <w:trHeight w:val="315" w:hRule="atLeast"/>
        </w:trPr>
        <w:tc>
          <w:tcPr>
            <w:tcW w:w="1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1030009</w:t>
            </w:r>
          </w:p>
        </w:tc>
      </w:tr>
      <w:tr>
        <w:trPr>
          <w:trHeight w:val="315" w:hRule="atLeast"/>
        </w:trPr>
        <w:tc>
          <w:tcPr>
            <w:tcW w:w="1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1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849000</w:t>
            </w:r>
          </w:p>
        </w:tc>
      </w:tr>
      <w:tr>
        <w:trPr>
          <w:trHeight w:val="1020" w:hRule="atLeast"/>
        </w:trPr>
        <w:tc>
          <w:tcPr>
            <w:tcW w:w="1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и (или) приобретение жилья по нулевой ставке вознаграждения в рамках реализации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программы жилищного строительства в Республике Казахстан на 2008-2010 годы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849000</w:t>
            </w:r>
          </w:p>
        </w:tc>
      </w:tr>
      <w:tr>
        <w:trPr>
          <w:trHeight w:val="315" w:hRule="atLeast"/>
        </w:trPr>
        <w:tc>
          <w:tcPr>
            <w:tcW w:w="1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181009</w:t>
            </w:r>
          </w:p>
        </w:tc>
      </w:tr>
      <w:tr>
        <w:trPr>
          <w:trHeight w:val="675" w:hRule="atLeast"/>
        </w:trPr>
        <w:tc>
          <w:tcPr>
            <w:tcW w:w="1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