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21c78" w14:textId="c821c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предприятий, организаций, учреждений города Караганды, организующих общественные работы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Караганды Карагандинской области от 06 января 2010 года N 01/01. Зарегистрировано Управлением юстиции города Караганды Карагандинской области 21 января 2010 года N 8-1-109. Утратило силу в связи с истечением срока, на которое было принято постановление (письмо заместителя акима города Караганды от 28 апреля 2011 года N 3-4/1329)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срока, на которое было принято постановление (письмо заместителя акима города Караганды от 28.04.2011 N 3-4/1329).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"Правилами организации и финансирования общественных работ",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населения", акимат города Караганды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предприятий, организаций, учреждений города Караганды, организующих общественные работы на 2010 год, виды и объемы работ, источник финансирования и срок участия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оплату труда граждан, занятых на общественных работах, в размере двух минимальных заработных плат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Уполномоченному органу Государственное Учреждение "Отдел занятости и социальных программ города Караганды" (Кусаинова Мария Калиакпаровна) заключить с работодателями типовые договора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Караганды Максутова Халела Мукатаевича.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официального опубликования и распространяется на отношения, возникшие с 15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                               В. Иванов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Караганды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января 2010 года N 01/01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предприятий, организаций, учреждений города Караганды, организующих общественные работы на 2010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3246"/>
        <w:gridCol w:w="1651"/>
        <w:gridCol w:w="2583"/>
        <w:gridCol w:w="2061"/>
        <w:gridCol w:w="1781"/>
        <w:gridCol w:w="1998"/>
      </w:tblGrid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работ, в тенге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участия, месяц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"Городское коммунальное хозяйство"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города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"Управление парками культуры и отдыха"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озеленение, уборка территории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5382720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"Горсвет"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содержанию линий освещения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"Благоустройство"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города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8373120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района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района, санитарная очистка пустырей, уборка парков и скверов, обследование технического состояния жилых домов, инвентаризация лифтового хозяйства, обследование газораспределительных установок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6578880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имени Казыбек би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района, санитарная очистка пустырей, уборка парков и скверов, обследование технического состояния жилых домов, инвентаризация лифтового хозяйства, обследование газораспределительных установок и светового оформления района, делопроизводство и разработка социальной карты района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6578880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Караганды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сдаваемых в архив, размножение и рассылка документов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2392320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району имени Казыбек би города Караганды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населением, доставка уведомлений и квитанций по уплате налогов на имущество, транспортные средства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2691360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Октябрьскому району города Караганды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населением, доставка уведомлений и квитанций по уплате налогов на имущество, транспортные средства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2691360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"Шахтер"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подростками и молодежью в дворовых клубах по месту жительства, уборка прилегающих территорий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6339648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района имени Казыбек би города Караганды"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 по призыву в ряды Вооруженных Сил, доставка повесток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2093280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Октябрьского района города Караганды"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 по призыву в ряды Вооруженных Сил, доставка повесток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2093280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города Караганды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 в органах юстиции, выполнение работ по формированию Электронного Архива Недвижимости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4784640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города Караганды"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по заключению договоров перевозок пассажиров и багажа, по постановке в очередь на получение жилья, разноска документов, обработка архивной документации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1196160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города Караганды"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Контент-анализ местных средств массовой информации, обновление базы данных молодежных организаций и национальных культурных центров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1196160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 и градостроительства города Караганды"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электронной базы, обработка документов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1196160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Караганды"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подготовке реестров, уведомлений, обработка документов, сдаваемых в архив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и сельского хозяйства"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по выполнению антикризисной программы, работа с ветеринарными и сельхозперерабатывающими объектами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1196160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Караганды"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с целью выявления граждан, имеющих право на социальные выплаты, уточнение социальной карты города, обработка документов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3588600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социальной помощи на дому района имени Казыбек би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обход, уточнение социальной карты, составление актов обследования, выявление одинокопроживающих престарелых граждан по району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1196160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социальной помощи на дому Октябрьского района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обход, уточнение социальной карты, составление актов обследования, выявление одинокопроживающих престарелых граждан по району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1196160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города Караганды"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Сверка адресной информации, имеющейся в базе данных "Адресный регистр" с реально существующей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финансов города Караганды"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инвентаризации объектов коммунальной собственности, обработка документов, сдаваемых в архив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1196160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зоологический парк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города Караганды"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1196160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Карагандинской области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работы в Центре оперативного управления в системе видеонаблюдения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2870784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 города Караганды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работы по обработке документов, доставка повесток и писем, размножение и рассылка документов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8612352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Карагандинской области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по реализации антикризисных мероприятий по недопущению роста безработицы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2631552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Карагандинской области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1196160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 города Караганды"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ведение электронной базы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1196160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городской маслихат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работа, отправка и доставка почты, обработка документов, сдаваемых в архив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1196160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города Караганды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1196160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судов Карагандинской области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архива судов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1196160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уголовно-исполнительной системы по Карагандинской области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717696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 района имени Казыбек би города Караганды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717696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природоохранная прокуратура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717696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комитета по миграции по Карагандинской области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предварительной подготовке документов прибывших оралманов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717696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 контролю и социальной защите по Карагандинской области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1196160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96291000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