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b825" w14:textId="eb2b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Карагандинского городского маслихата от 23 декабря 2009 года N 302 "О бюджете города Караганды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XXХI сессии IV созыва Карагандинского городского маслихата от 25 марта 2010 года N 324. Зарегистрировано Управлением юстиции города Караганды 31 марта 2010 года N 8-1-110.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XXVIII сессии Карагандинского городского маслихата от 23 декабря 2009 года N 302 "О бюджете города Караганды на 2010 - 2012 годы" (зарегистрировано в Реестре государственной регистрации нормативных правовых актов за N 8-1-106, опубликовано в газете "Взгляд на события" от 30 декабря 2009 года N 140 (604))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"23 084 916" заменить цифрами "23 149 351";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"12 274 918" заменить цифрами "12 339 353";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"23 469 222" заменить цифрами "23 926 208";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"434 306" заменить цифрами "826 857";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"434 306" заменить цифрами "826 857";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"25 306" заменить цифрами "417 857";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93"/>
        <w:gridCol w:w="2107"/>
      </w:tblGrid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Буздалина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2010 года N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2010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06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2010 года N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06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2010 года N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профессиональный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06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2010 года N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2009 года N 302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90"/>
        <w:gridCol w:w="535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