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6d77" w14:textId="f916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Карагандинского городского маслихата от 23 декабря 2009 года N 302 "О бюджете города Караганды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XXХVIII сессии IV созыва Карагандинского городского маслихата от 14 сентября 2010 года N 398. Зарегистрировано Управлением юстиции города Караганды 23 сентября 2010 года N 8-1-117.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Карагандинского городского маслихата от 23 декабря 2009 года N 302 "О бюджете города Караганды на 2010 - 2012 годы" (зарегистрировано в Реестре государственной регистрации нормативных правовых актов за N 8-1-106, опубликовано в газете "Взгляд на события" от 30 декабря 2009 года N 140 (604)),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 сессии Карагандинского городского маслихата от 25 марта 2010 года N 324 "О внесении изменений в решение XXVIII сессии Карагандинского городского маслихата от 23 декабря 2009 года N 302 "О бюджете города Караганды на 2010 - 2012 годы" (зарегистрировано в Реестре государственной регистрации нормативных правовых актов за N 8-1-110, опубликовано в газете "Взгляд на события" от 2 апреля 2010 года N 037 (641)),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XXXII сессии Карагандинского городского маслихата от 14 апреля 2010 года N 340 "О внесении изменений в решение XXVIII сессии Карагандинского городского маслихата от 23 декабря 2009 года N 302 "О бюджете города Караганды на 2010 - 2012 годы" (зарегистрировано в Реестре государственной регистрации нормативных правовых актов за N 8-1-114, опубликовано в газете "Взгляд на события" от 7 мая 2010 года N 051 (655)),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"24 111 764" заменить цифрами "24 522 055";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"12 623 857" заменить цифрами "12 724 264";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"9 312 467" заменить цифрами "9 622 351";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"24 878 151" заменить цифрами "25 288 442";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"287 650" заменить цифрами "293 144";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55"/>
        <w:gridCol w:w="1545"/>
      </w:tblGrid>
      <w:tr>
        <w:trPr>
          <w:trHeight w:val="30" w:hRule="atLeast"/>
        </w:trPr>
        <w:tc>
          <w:tcPr>
            <w:tcW w:w="10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IV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Паршенко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2010 года N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2009 года N 302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2010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454"/>
        <w:gridCol w:w="454"/>
        <w:gridCol w:w="9764"/>
        <w:gridCol w:w="1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762"/>
        <w:gridCol w:w="1852"/>
        <w:gridCol w:w="1852"/>
        <w:gridCol w:w="3586"/>
        <w:gridCol w:w="2943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631"/>
        <w:gridCol w:w="631"/>
        <w:gridCol w:w="4814"/>
        <w:gridCol w:w="4962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-826887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2010 года N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2009 года N 302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2010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8"/>
        <w:gridCol w:w="1042"/>
      </w:tblGrid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учреждений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 из малообеспеченных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ветеринарных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ветеринарных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региональной программы развития автомобильных дорог Карагандинской области на 2006-2012 годы, на организацию внутригородских (внутрирайонных) общественных перевозок, 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пополнение фонда животных зоологического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2008-2010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путепровода транспортной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водовода N 5 от ВОС до водопроводного кольца за автодорогой на город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по нулевой ставке вознаграждения (интереса) в соответствии с Государственной программой развития жилищного строительства в Республике Казахстан на 2008-2010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2010 года N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2009 года N 302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554"/>
        <w:gridCol w:w="1345"/>
        <w:gridCol w:w="1345"/>
        <w:gridCol w:w="5181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