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aa08" w14:textId="593a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Караганды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XLIII сессии IV созыва Карагандинского городского маслихата от 23 декабря 2010 года N 442. Зарегистрировано Управлением юстиции города Караганды 27 декабря 2010 года N 8-1-121.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2011-2013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34 121 904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17 626 524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110 410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1 520 609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14 864 361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36 810 956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сальдо по операциям с финансовыми активами - 153 500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бюджета – 2 842 552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финансирование дефицита бюджета – 2 842 552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3 548 587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1 535 732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829 697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Карагандинского городского маслихата от 30.03.2011 </w:t>
      </w:r>
      <w:r>
        <w:rPr>
          <w:rFonts w:ascii="Times New Roman"/>
          <w:b w:val="false"/>
          <w:i w:val="false"/>
          <w:color w:val="ff0000"/>
          <w:sz w:val="28"/>
        </w:rPr>
        <w:t>N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11.05.2011 </w:t>
      </w:r>
      <w:r>
        <w:rPr>
          <w:rFonts w:ascii="Times New Roman"/>
          <w:b w:val="false"/>
          <w:i w:val="false"/>
          <w:color w:val="ff0000"/>
          <w:sz w:val="28"/>
        </w:rPr>
        <w:t>N 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10.08.2011 </w:t>
      </w:r>
      <w:r>
        <w:rPr>
          <w:rFonts w:ascii="Times New Roman"/>
          <w:b w:val="false"/>
          <w:i w:val="false"/>
          <w:color w:val="ff0000"/>
          <w:sz w:val="28"/>
        </w:rPr>
        <w:t>N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05.10.2011 </w:t>
      </w:r>
      <w:r>
        <w:rPr>
          <w:rFonts w:ascii="Times New Roman"/>
          <w:b w:val="false"/>
          <w:i w:val="false"/>
          <w:color w:val="ff0000"/>
          <w:sz w:val="28"/>
        </w:rPr>
        <w:t>N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07.11.2011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02.12.2011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N 604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Бюджетного кодекса Республики Казахстан от 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областного маслихата от 13 декабря 2010 года N 359 "Об областном бюджете на 2011 – 2013 годы" утверждены нормативы отчислений в бюджет города Караганды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- 50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составе поступлений бюджета города на 2011 год, предусмотрены субвенции из областного бюджета в сумме 1 972 168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составе поступлений и расходов бюджета города на 2010 год предусмотрены целевые трансферты и бюджетные кредиты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бюджетные программы района имени Казыбек 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Октябрьского района города Караганды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акимата города Караганды на 2011 год в сумме 357 760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в редакции решения Карагандинского городского маслихата от 30.03.2011 </w:t>
      </w:r>
      <w:r>
        <w:rPr>
          <w:rFonts w:ascii="Times New Roman"/>
          <w:b w:val="false"/>
          <w:i w:val="false"/>
          <w:color w:val="ff0000"/>
          <w:sz w:val="28"/>
        </w:rPr>
        <w:t>N 483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бюджета города на 2011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Установить, что в процессе исполнения бюджета города на 2011 год не подлежат секвестру расходы на выплату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5"/>
        <w:gridCol w:w="2205"/>
      </w:tblGrid>
      <w:tr>
        <w:trPr>
          <w:trHeight w:val="30" w:hRule="atLeast"/>
        </w:trPr>
        <w:tc>
          <w:tcPr>
            <w:tcW w:w="10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IV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2011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02.12.2011 N 604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495"/>
        <w:gridCol w:w="1203"/>
        <w:gridCol w:w="1203"/>
        <w:gridCol w:w="5579"/>
        <w:gridCol w:w="29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730"/>
        <w:gridCol w:w="1774"/>
        <w:gridCol w:w="1774"/>
        <w:gridCol w:w="3434"/>
        <w:gridCol w:w="3338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97"/>
        <w:gridCol w:w="597"/>
        <w:gridCol w:w="597"/>
        <w:gridCol w:w="4552"/>
        <w:gridCol w:w="5360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57"/>
        <w:gridCol w:w="1257"/>
        <w:gridCol w:w="4908"/>
        <w:gridCol w:w="3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50"/>
        <w:gridCol w:w="650"/>
        <w:gridCol w:w="4593"/>
        <w:gridCol w:w="5109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57"/>
        <w:gridCol w:w="1257"/>
        <w:gridCol w:w="4908"/>
        <w:gridCol w:w="3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50"/>
        <w:gridCol w:w="650"/>
        <w:gridCol w:w="4593"/>
        <w:gridCol w:w="5109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2011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02.12.2011 N 604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3"/>
        <w:gridCol w:w="3777"/>
      </w:tblGrid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развития здравоохранения РК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подготовку, переподготовку и повышение квалификации кадров, частичное субсидирование зарплаты, обучению предпринимательству, предоставления субсидий на переезд, создания центров занятости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пригородные и внутрирайонные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Программы жилищного строительства в РК на 2011-2014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инженерных сетей к Интеллектуальной школе химико-биологического направления на 720 учащихся со спальным корпусом на 120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2011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02.12.2011 N 604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554"/>
        <w:gridCol w:w="1345"/>
        <w:gridCol w:w="1345"/>
        <w:gridCol w:w="5181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442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Караганды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921"/>
        <w:gridCol w:w="2726"/>
        <w:gridCol w:w="2727"/>
        <w:gridCol w:w="3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