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0792" w14:textId="6c00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граждан из целевых групп населения на 2010 год за счет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15 марта 2010 года N 07/01. Зарегистрировано Управлением юстиции города Жезказган Карагандинской области 17 марта 2010 года N 8-2-110. Утратило силу - постановлением акимата города Жезказган Карагандинской области от 11 апреля 2011 года N 09/04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Жезказган Карагандинской области от 11.04.2011 N 09/04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расширения мер по содействию занятости населения,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акимат города Жезказгана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>организаций и индивидуальных предпринимателей, предоставляющих социальные рабочие места для трудоустройства безработных граждан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Рекомендовать городским организациям независимо от форм собственности заключить соответствующие договоры с государственным учреждением "Отдел занятости и социальных программ города Жезказгана" на организацию социальных рабочих мест, а также осуществлять прием безработных граждан на работу, согласно трудовым договорам,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Государственному учреждению "Отдел занятости и социальных программ города Жезказгана" (Мырзаханов Б.М.) направлять безработных граждан на социальные рабочие места для временного трудоустройства, согласно заявленной организациями потребности в пределах установленного задания и средств,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Заработная плата работников, принятых на социальные рабочие места, выплачивается за счет республиканского бюджета в размере 20000 (двадцать тысяч) тенге в месяц и за счет работодателя в размере не менее минимальной заработной платы, установленной на 2010 год. Средства из республиканского бюджета направляются на расчетные счета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Финансирование мероприятий по организации социальных рабочих мест производить за счет бюджетных средств, предусмотренных по программе 002 "Программа занятости", подпрограммы 103 "Расширение программы социальных рабочих мест и молодежной практики за счет целевых текущих трансфертов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Жезказгана от 19 мая 2009 года N 13/10 "Об организации социальных рабочих мест для трудоустройства безработных граждан из целевых групп населения на 2009 год за счет республиканского бюджета" (зарегистрировано в Реестре государственной регистрации нормативных правовых актов за номером 8-2-91, опубликовано в газете "Сарыарка" от 24 июня 2009 года N 68 и в газете "Жезказганская правда" от 24 июня 2009 года N 45)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Контроль за исполнением настоящего постановления возложить на заместителя акима города Габдулуахитова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Данное постановление распространяется на правоотношения, возникшие с 1 марта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Настоящее постановление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Жезказгана                     К. Балмагамбетов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города Жезказгана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15 марта 2010 года N 07/01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организаций и индивидуальных предпринимателей, предоставляющих социальные рабочие места для трудоустройства безработных граждан из целевых групп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Коммунальное государственное предприятие "Управление городскими автодорогами" Акимата города Жезказгана Отдела жилищно-коммунального хозяйства, пассажирского транспорта и автомобильных дорог города Жезказгана;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Жезказганский филиал Народно-демократической партии "Нур Отан";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Индивидуальный предприниматель "Власова Любовь Александровна";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Индивидуальный предприниматель "Мынбулганова Рымкуль Жумадилдаевна";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Крестьянское хозяйство "Маханова";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Индивидуальный предприниматель "Искакова Зауре Сейтжановна";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Кооператив собственников квартир "Касым";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Товарищество с ограниченной ответственностью "Жезтрансавто";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Товарищество с ограниченной ответственностью "Биаско ЛТД";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 Индивидуальный предприниматель "Кулмаханбетова Нагима Максутовна";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11) Индивидуальный предприниматель "Ибраев".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