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424b" w14:textId="3ad4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по предпринимательской деятельности физических лиц носящий эпизодический характер на территории города Жезказгана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16 июля 2010 года N 24/285. Зарегистрировано Управлением юстиции города Жезказган Карагандинской области 2 августа 2010 года N 8-2-118. Утратило силу - решением Жезказганского городского маслихата Карагандинской области от 23 декабря 2010 года N 28/333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23.12.2010 N 28/333.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по предпринимательской деятельности физических лиц носящий эпизодический характер на территории города Жезказгана на 2010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С.Ж. Тулеуов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К.С.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       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20.07.2010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N 24/285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по предпринимательской деятельности физических лиц, деятельность которых носит эпизодический характер, в процентах от месячного расчетного показателя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161"/>
        <w:gridCol w:w="5143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день для физических лиц деятельность которых носит эпизодический характер, в проценте от месячного расчетного показателя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 же посадочного материала (саженцы, рассада)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лесных ягод, меда, грибов и рыбы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13,75</w:t>
            </w:r>
          </w:p>
        </w:tc>
      </w:tr>
      <w:tr>
        <w:trPr>
          <w:trHeight w:val="5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Ставки разовых талонов по предпринимательской деятельности физических лиц, деятельность которых носит эпизодический характер определены в процентах от месячного расчетного показателя на 1 объект налогообложения и изменяются каждый год в зависимости от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Вышеуказанные ставки по разовым талонам действуют на территории города. На основании предложений налоговых органов маслихатом могут быть внесены изменения на действующие ставки.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