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ce5a8" w14:textId="71ce5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фиксированного суммарного налога с единицы объектов налогообложения на территории города Жезказгана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16 июля 2010 года N 24/286. Зарегистрировано Управлением юстиции города Жезказган Карагандинской области 2 августа 2010 года N 8-2-119. Утратило силу - решением Жезказганского городского маслихата Карагандинской области от 23 декабря 2010 года N 28/334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Жезказганского городского маслихата Карагандинской области от 23.12.2010 N 28/334.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фиксированного суммарного налога с единицы объектов налогообложения на территории города Жезказгана на 2010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постоянные комиссии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по истечении десяти дней после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Тулеуов С.Ж.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Абдиров К.С.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                                  Ахметов Батырлан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                Дюсенбаевич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Жезказган"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20.07.2010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Жезказганского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2010 года N 24/286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базовых ставок фиксированного налога на единицу объекта налогообложения в месяц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2401"/>
        <w:gridCol w:w="4025"/>
        <w:gridCol w:w="2925"/>
        <w:gridCol w:w="2746"/>
      </w:tblGrid>
      <w:tr>
        <w:trPr>
          <w:trHeight w:val="30" w:hRule="atLeast"/>
        </w:trPr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базовых ставок фиксированного налога на 1 объект в 2010 году (в месячном расчетном показателе)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фиксированного установленного налога на 2010 год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фиксированного установленного налога на 1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суммарный налог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суммарный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суммарный налог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 предназначенный для проведения игры с одним игроком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16956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 предназначенный для проведения игры с участием более одного игрока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16956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288252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288252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