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b3bf" w14:textId="55fb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города Жезказгана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16 июля 2010 года N 24/296. Зарегистрировано Управлением юстиции города Жезказган Карагандинской области 12 августа 2010 года N 8-2-122. Утратило силу - решением Жезказганского городского маслихата Карагандинской области от 6 декабря 2011 года N 34/417</w:t>
      </w:r>
    </w:p>
    <w:p>
      <w:pPr>
        <w:spacing w:after="0"/>
        <w:ind w:left="0"/>
        <w:jc w:val="both"/>
      </w:pPr>
      <w:r>
        <w:rPr>
          <w:rFonts w:ascii="Times New Roman"/>
          <w:b w:val="false"/>
          <w:i w:val="false"/>
          <w:color w:val="ff0000"/>
          <w:sz w:val="28"/>
        </w:rPr>
        <w:t>      Сноска. Утратило силу - решением Жезказганского городского маслихата Карагандинской области от 06.12.2011 N 34/417.</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 жилищных отношениях" от 16 апреля 1997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Жезказганский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населению города Жезказгана.</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Жезказганского городского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постоянные комиссии городского маслихата.</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дней после официального опубликования.</w:t>
      </w:r>
    </w:p>
    <w:bookmarkEnd w:id="0"/>
    <w:p>
      <w:pPr>
        <w:spacing w:after="0"/>
        <w:ind w:left="0"/>
        <w:jc w:val="both"/>
      </w:pPr>
      <w:r>
        <w:rPr>
          <w:rFonts w:ascii="Times New Roman"/>
          <w:b w:val="false"/>
          <w:i/>
          <w:color w:val="000000"/>
          <w:sz w:val="28"/>
        </w:rPr>
        <w:t>      Председатель сессии                        Тулеуов С.Ж.</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Абдиров К.С.</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Мырзаханов Баглан</w:t>
      </w:r>
      <w:r>
        <w:br/>
      </w:r>
      <w:r>
        <w:rPr>
          <w:rFonts w:ascii="Times New Roman"/>
          <w:b w:val="false"/>
          <w:i w:val="false"/>
          <w:color w:val="000000"/>
          <w:sz w:val="28"/>
        </w:rPr>
        <w:t>
</w:t>
      </w:r>
      <w:r>
        <w:rPr>
          <w:rFonts w:ascii="Times New Roman"/>
          <w:b w:val="false"/>
          <w:i/>
          <w:color w:val="000000"/>
          <w:sz w:val="28"/>
        </w:rPr>
        <w:t>      государственного учреждения                Мырзаханович</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города Жезказгана"</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Жезказганского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16 июля 2010 года N 24/296</w:t>
      </w:r>
    </w:p>
    <w:bookmarkEnd w:id="1"/>
    <w:bookmarkStart w:name="z7"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 Жезказганского городского маслихата</w:t>
      </w:r>
    </w:p>
    <w:bookmarkEnd w:id="2"/>
    <w:bookmarkStart w:name="z8" w:id="3"/>
    <w:p>
      <w:pPr>
        <w:spacing w:after="0"/>
        <w:ind w:left="0"/>
        <w:jc w:val="both"/>
      </w:pPr>
      <w:r>
        <w:rPr>
          <w:rFonts w:ascii="Times New Roman"/>
          <w:b w:val="false"/>
          <w:i w:val="false"/>
          <w:color w:val="000000"/>
          <w:sz w:val="28"/>
        </w:rPr>
        <w:t>
      1. Решение Жезказганского городского маслихата от 21 июня 2006 года N 30/343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(зарегистрированное в Реестре государственной регистрации нормативных правовых актов за N 8-2-31, опубликованное 4 августа 2006 года N 57 (7252) в газете "Сарыарқа").</w:t>
      </w:r>
      <w:r>
        <w:br/>
      </w:r>
      <w:r>
        <w:rPr>
          <w:rFonts w:ascii="Times New Roman"/>
          <w:b w:val="false"/>
          <w:i w:val="false"/>
          <w:color w:val="000000"/>
          <w:sz w:val="28"/>
        </w:rPr>
        <w:t>
</w:t>
      </w:r>
      <w:r>
        <w:rPr>
          <w:rFonts w:ascii="Times New Roman"/>
          <w:b w:val="false"/>
          <w:i w:val="false"/>
          <w:color w:val="ff0000"/>
          <w:sz w:val="28"/>
        </w:rPr>
        <w:t>      Сноска. Решение Жезказганского городского маслихата от 21.06.2006 N 30/343 в РЦПИ не поступало.</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22 октября 2007 года N 2/20 "О внесении изменений и дополнений в решение Жезказганского городского Маслихата N 30/343 от 21 июня 2006 года "Об утверждении Правил предоставления малообеспеченным гражданам жилищных пособий на содержание жилья, оплату коммунальных услуг и компенсации повышения тарифов абонентской платы за телефон абонентам городских сетей телекоммуникации" (зарегистрированное в Реестре государственной регистрации нормативных правовых актов за N 8-2-51, опубликованное 28 ноября 2007 года N 67 (7353) в газете "Сарыарқа", 30 ноября 2007 года N 58 в газете "Жезказганская газета").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22 февраля 2008 года N 5/58 "О внесении изменений в решение Жезказганского городского маслихата от 21 июня 2006 года N 30/343 "Об утверждении Правил предоставления малообеспеченным гражданам жилищных пособий на содержание жилья, включая на капитальный ремонт общего имущества объекта кондоминимума, оплату коммунальных услуг и компенсации повышения тарифов абонентской платы за телефон абонентам городских сетей телекоммуникации" (зарегистрированное в Реестре государственной регистрации нормативных правовых актов за N 8-2-61, опубликованное 4 апреля 2008 года N 27 (7388) в газете "Сарыарқа", 4 апреля 2008 года N 10 (10) в газете "Жезказганская правда").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23 июля 2008 года N 9/96 "О внесении изменений и дополнений в решение Жезказганского городского Маслихата от 21 июня 2006 года N 30/343 "Об утверждении Правил предоставления малообеспеченным гражданам жилищных пособий на содержание жилья, включая на капитальный ремонт общего имущества объекта кондоминимума, оплату коммунальных услуг и компенсации повышения тарифов абонентской платы за телефон абонентам городских сетей телекоммуникации" (зарегистрированное в Реестре государственной регистрации нормативных правовых актов за N 8-2-65, опубликованное 8 августа 2008 года N 74 (7435) в газете "Сарыарқа", 13 августа 2008 года N 44 (44) в газете "Жезказганская газета").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14 апреля 2009 года N 13/161 "О внесении изменений в решение Жезказганского городского Маслихата от 21 июня 2006 года N 30/343 "Об утверждении Правил предоставления малообеспеченным гражданам жилищных пособий на содержание жилья, включая на капитальный ремонт общего имущества объекта кондоминимума, оплату коммунальных услуг и компенсации повышения тарифов абонентской платы за телефон абонентам городских сетей телекоммуникации" (зарегистрированное в Реестре государственной регистрации нормативных правовых актов за N 8-2-87, опубликованное 30 мая 2009 года N 59 (7552) в газете "Сарыарқа", 10 июня 2009 года N 41 (115) в газете "Жезказганская правда").</w:t>
      </w:r>
    </w:p>
    <w:bookmarkEnd w:id="3"/>
    <w:bookmarkStart w:name="z13" w:id="4"/>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Жезказганского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16 июля 2010 года N 24/296</w:t>
      </w:r>
    </w:p>
    <w:bookmarkEnd w:id="4"/>
    <w:bookmarkStart w:name="z14" w:id="5"/>
    <w:p>
      <w:pPr>
        <w:spacing w:after="0"/>
        <w:ind w:left="0"/>
        <w:jc w:val="left"/>
      </w:pPr>
      <w:r>
        <w:rPr>
          <w:rFonts w:ascii="Times New Roman"/>
          <w:b/>
          <w:i w:val="false"/>
          <w:color w:val="000000"/>
        </w:rPr>
        <w:t xml:space="preserve"> 
Правила предоставления жилищной помощи населению города Жезказгана</w:t>
      </w:r>
    </w:p>
    <w:bookmarkEnd w:id="5"/>
    <w:bookmarkStart w:name="z15" w:id="6"/>
    <w:p>
      <w:pPr>
        <w:spacing w:after="0"/>
        <w:ind w:left="0"/>
        <w:jc w:val="both"/>
      </w:pPr>
      <w:r>
        <w:rPr>
          <w:rFonts w:ascii="Times New Roman"/>
          <w:b w:val="false"/>
          <w:i w:val="false"/>
          <w:color w:val="000000"/>
          <w:sz w:val="28"/>
        </w:rPr>
        <w:t>
      Настоящие Правила предоставления жилищной помощи населению города Жезказган (далее – Правила) разработаны в соответствии со </w:t>
      </w:r>
      <w:r>
        <w:rPr>
          <w:rFonts w:ascii="Times New Roman"/>
          <w:b w:val="false"/>
          <w:i w:val="false"/>
          <w:color w:val="000000"/>
          <w:sz w:val="28"/>
        </w:rPr>
        <w:t>статьями 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июля 2008 года N 710 "Вопросы Министерства юстиции Республики Казахстан", определяют размер и порядок предоставления жилищной помощи малообеспеченным семьям (гражданам) города Жезказгана.</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Жезказганского городского маслихата Карагандинской области от 23.12.2010 </w:t>
      </w:r>
      <w:r>
        <w:rPr>
          <w:rFonts w:ascii="Times New Roman"/>
          <w:b w:val="false"/>
          <w:i w:val="false"/>
          <w:color w:val="000000"/>
          <w:sz w:val="28"/>
        </w:rPr>
        <w:t xml:space="preserve">N 28/344 </w:t>
      </w:r>
      <w:r>
        <w:rPr>
          <w:rFonts w:ascii="Times New Roman"/>
          <w:b w:val="false"/>
          <w:i w:val="false"/>
          <w:color w:val="ff0000"/>
          <w:sz w:val="28"/>
        </w:rPr>
        <w:t>(вводится в действие по истечении десяти календарных дней после дня их первого официального опубликования).</w:t>
      </w:r>
    </w:p>
    <w:bookmarkEnd w:id="6"/>
    <w:bookmarkStart w:name="z16" w:id="7"/>
    <w:p>
      <w:pPr>
        <w:spacing w:after="0"/>
        <w:ind w:left="0"/>
        <w:jc w:val="left"/>
      </w:pPr>
      <w:r>
        <w:rPr>
          <w:rFonts w:ascii="Times New Roman"/>
          <w:b/>
          <w:i w:val="false"/>
          <w:color w:val="000000"/>
        </w:rPr>
        <w:t xml:space="preserve"> 
1. Общие положения</w:t>
      </w:r>
    </w:p>
    <w:bookmarkEnd w:id="7"/>
    <w:bookmarkStart w:name="z17" w:id="8"/>
    <w:p>
      <w:pPr>
        <w:spacing w:after="0"/>
        <w:ind w:left="0"/>
        <w:jc w:val="both"/>
      </w:pPr>
      <w:r>
        <w:rPr>
          <w:rFonts w:ascii="Times New Roman"/>
          <w:b w:val="false"/>
          <w:i w:val="false"/>
          <w:color w:val="000000"/>
          <w:sz w:val="28"/>
        </w:rPr>
        <w:t>
      1. Жилищная помощь предоставляется малообеспеченным семьям (гражданам)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объектов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расходов содержания жилья;</w:t>
      </w:r>
      <w:r>
        <w:br/>
      </w:r>
      <w:r>
        <w:rPr>
          <w:rFonts w:ascii="Times New Roman"/>
          <w:b w:val="false"/>
          <w:i w:val="false"/>
          <w:color w:val="000000"/>
          <w:sz w:val="28"/>
        </w:rPr>
        <w:t>
      потребления коммунальных услуг,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Расходы семей (граждан), принимаемые к исчислению жилищной помощи, определяются как сумма расходов по каждому из вышеуказанных направлений. Жилищная помощь оказывается по предъявленным счетам поставщиков услуг.</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Жезказганского городского маслихата Карагандинской области от 23.12.2010 </w:t>
      </w:r>
      <w:r>
        <w:rPr>
          <w:rFonts w:ascii="Times New Roman"/>
          <w:b w:val="false"/>
          <w:i w:val="false"/>
          <w:color w:val="000000"/>
          <w:sz w:val="28"/>
        </w:rPr>
        <w:t xml:space="preserve">N 28/344 </w:t>
      </w:r>
      <w:r>
        <w:rPr>
          <w:rFonts w:ascii="Times New Roman"/>
          <w:b w:val="false"/>
          <w:i w:val="false"/>
          <w:color w:val="ff0000"/>
          <w:sz w:val="28"/>
        </w:rPr>
        <w:t>(вводится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специальная комиссия - комиссия при уполномоченном органе, рассматривающая конфликтные, спорные или нестандартные ситуации по вопросам назначения жилищной помощи либо отказе;</w:t>
      </w:r>
      <w:r>
        <w:br/>
      </w:r>
      <w:r>
        <w:rPr>
          <w:rFonts w:ascii="Times New Roman"/>
          <w:b w:val="false"/>
          <w:i w:val="false"/>
          <w:color w:val="000000"/>
          <w:sz w:val="28"/>
        </w:rPr>
        <w:t>
      2) коммунальные услуги – это услуги, предоставляемые в жилом доме (жилом здании) и включающие водоснабжение, канализацию, электроснабжение, теплоснабжение (в том числе твердое топливо), содержание жилья, мусороудаление и обслуживание лифтов;</w:t>
      </w:r>
      <w:r>
        <w:br/>
      </w:r>
      <w:r>
        <w:rPr>
          <w:rFonts w:ascii="Times New Roman"/>
          <w:b w:val="false"/>
          <w:i w:val="false"/>
          <w:color w:val="000000"/>
          <w:sz w:val="28"/>
        </w:rPr>
        <w:t>
      3) кондоминиум – особая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4) капитальный ремонт общего имущества объекта кондоминиума – комплекс строительных и организационно – 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r>
        <w:br/>
      </w: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содержанию объектов кондоминиума;</w:t>
      </w:r>
      <w:r>
        <w:br/>
      </w:r>
      <w:r>
        <w:rPr>
          <w:rFonts w:ascii="Times New Roman"/>
          <w:b w:val="false"/>
          <w:i w:val="false"/>
          <w:color w:val="000000"/>
          <w:sz w:val="28"/>
        </w:rPr>
        <w:t>
      6)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совместно проживающих и зарегистрированных по одному адресу;</w:t>
      </w:r>
      <w:r>
        <w:br/>
      </w:r>
      <w:r>
        <w:rPr>
          <w:rFonts w:ascii="Times New Roman"/>
          <w:b w:val="false"/>
          <w:i w:val="false"/>
          <w:color w:val="000000"/>
          <w:sz w:val="28"/>
        </w:rPr>
        <w:t>
      7)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8) заявитель (физическое лицо) – лицо, обратившееся от себя лично или от имени семьи за назначением жилищной помощи (далее – заявитель);</w:t>
      </w:r>
      <w:r>
        <w:br/>
      </w:r>
      <w:r>
        <w:rPr>
          <w:rFonts w:ascii="Times New Roman"/>
          <w:b w:val="false"/>
          <w:i w:val="false"/>
          <w:color w:val="000000"/>
          <w:sz w:val="28"/>
        </w:rPr>
        <w:t>
      9) аренда (наем) жилища – предоставление жилища или части его нанимателю (арендатору) в постоянное или временное владение и пользование за плату;</w:t>
      </w:r>
      <w:r>
        <w:br/>
      </w:r>
      <w:r>
        <w:rPr>
          <w:rFonts w:ascii="Times New Roman"/>
          <w:b w:val="false"/>
          <w:i w:val="false"/>
          <w:color w:val="000000"/>
          <w:sz w:val="28"/>
        </w:rPr>
        <w:t>
      10) расходы на содержание жилья - это обязательная сумма расходов собственников помещений (квартир) посредством ежемесячных взносов, установленных решением общего собрания;</w:t>
      </w:r>
      <w:r>
        <w:br/>
      </w:r>
      <w:r>
        <w:rPr>
          <w:rFonts w:ascii="Times New Roman"/>
          <w:b w:val="false"/>
          <w:i w:val="false"/>
          <w:color w:val="000000"/>
          <w:sz w:val="28"/>
        </w:rPr>
        <w:t>
      11) уполномоченный орган – государственное учреждение "Отдел занятости и социальных программ города Жезказгана", предоставляющее жилищную помощь (далее – уполномоченный орган);</w:t>
      </w:r>
      <w:r>
        <w:br/>
      </w:r>
      <w:r>
        <w:rPr>
          <w:rFonts w:ascii="Times New Roman"/>
          <w:b w:val="false"/>
          <w:i w:val="false"/>
          <w:color w:val="000000"/>
          <w:sz w:val="28"/>
        </w:rPr>
        <w:t>
      12) доля предельно - допустимых расходов – отношение предельно допустимого уровня расходов семьи в месяц на капитальный ремонт и (или) взносы на накопление средств на капитальный ремонт общего имущества объекта кондоминиума, расходы на содержание жилья,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доля предельно - допустимых расходов является критерием для оказания жилищной помощи семьям (гражданам);</w:t>
      </w:r>
      <w:r>
        <w:br/>
      </w:r>
      <w:r>
        <w:rPr>
          <w:rFonts w:ascii="Times New Roman"/>
          <w:b w:val="false"/>
          <w:i w:val="false"/>
          <w:color w:val="000000"/>
          <w:sz w:val="28"/>
        </w:rPr>
        <w:t>
      13)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услуг связи, приобретение твердого топлива, предоставляется на электронном носителе поставщиками услуг, либо на бумажном носителе заявителем за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семьям (гражданам), постоянно проживающим в городе Жезказгане, зарегистрированным в данном жилье, являющимися ее собственниками или пользователями (нанимателями, арендаторами), если расходы на капитальный ремонт и (или) взносы на накопление средств на капитальный ремонт общего имущества объектов кондоминиума, расходы на содержание жилья, потребления коммунальных услуг, на арендную плату за пользование жилищем в пределах нормы площади жилья, обеспечиваемой компенсационными мерами, но не более фактически занимаемой общей площади и нормативов расходов на содержание жилья и потребление коммунальных услуг, а также на услуги связи в части увеличения абонентской платы за телефон, подключенный к сети телекоммуникаций в бюджете семьи, превышают долю предельно допустимых расходов на эти цели.</w:t>
      </w:r>
      <w:r>
        <w:br/>
      </w:r>
      <w:r>
        <w:rPr>
          <w:rFonts w:ascii="Times New Roman"/>
          <w:b w:val="false"/>
          <w:i w:val="false"/>
          <w:color w:val="000000"/>
          <w:sz w:val="28"/>
        </w:rPr>
        <w:t>
      Доля предельно - допустимых расходов семьи на капитальный ремонт и (или) взносы на накопление средств на капитальный ремонт общего имущества объектов кондоминиума, расходы на содержание жилья, потребления коммунальных услуг, на арендную плату за пользование жилищем, а также на услуги связи в части увеличения абонентской платы за телефон, подключенный к сети телекоммуникаций, устанавливается к совокупному доходу семьи (лица) в размере 10 процентов.</w:t>
      </w:r>
    </w:p>
    <w:bookmarkEnd w:id="8"/>
    <w:bookmarkStart w:name="z20" w:id="9"/>
    <w:p>
      <w:pPr>
        <w:spacing w:after="0"/>
        <w:ind w:left="0"/>
        <w:jc w:val="left"/>
      </w:pPr>
      <w:r>
        <w:rPr>
          <w:rFonts w:ascii="Times New Roman"/>
          <w:b/>
          <w:i w:val="false"/>
          <w:color w:val="000000"/>
        </w:rPr>
        <w:t xml:space="preserve"> 
2. Определение нормативов оказания жилищной помощи</w:t>
      </w:r>
    </w:p>
    <w:bookmarkEnd w:id="9"/>
    <w:bookmarkStart w:name="z21" w:id="10"/>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r>
        <w:br/>
      </w:r>
      <w:r>
        <w:rPr>
          <w:rFonts w:ascii="Times New Roman"/>
          <w:b w:val="false"/>
          <w:i w:val="false"/>
          <w:color w:val="000000"/>
          <w:sz w:val="28"/>
        </w:rPr>
        <w:t>
      1) норма площади жилья, обеспечиваемой компенсационными мерами, эквивалентной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квартирах- 30 квадратных метров;</w:t>
      </w:r>
      <w:r>
        <w:br/>
      </w:r>
      <w:r>
        <w:rPr>
          <w:rFonts w:ascii="Times New Roman"/>
          <w:b w:val="false"/>
          <w:i w:val="false"/>
          <w:color w:val="000000"/>
          <w:sz w:val="28"/>
        </w:rPr>
        <w:t>
      2) нормы потребления коммунальных услуг:</w:t>
      </w:r>
      <w:r>
        <w:br/>
      </w: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 – фактуры), но не более:</w:t>
      </w:r>
      <w:r>
        <w:br/>
      </w: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r>
        <w:br/>
      </w: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r>
        <w:br/>
      </w:r>
      <w:r>
        <w:rPr>
          <w:rFonts w:ascii="Times New Roman"/>
          <w:b w:val="false"/>
          <w:i w:val="false"/>
          <w:color w:val="000000"/>
          <w:sz w:val="28"/>
        </w:rPr>
        <w:t>
      длительность отопительного сезона - 7 месяцев;</w:t>
      </w:r>
      <w:r>
        <w:br/>
      </w:r>
      <w:r>
        <w:rPr>
          <w:rFonts w:ascii="Times New Roman"/>
          <w:b w:val="false"/>
          <w:i w:val="false"/>
          <w:color w:val="000000"/>
          <w:sz w:val="28"/>
        </w:rPr>
        <w:t>
      при расчете жилищной помощи применять цену на уголь, сложившуюся в городе Жезказгане за истекший квартал, по данным органов статистики;</w:t>
      </w:r>
      <w:r>
        <w:br/>
      </w:r>
      <w:r>
        <w:rPr>
          <w:rFonts w:ascii="Times New Roman"/>
          <w:b w:val="false"/>
          <w:i w:val="false"/>
          <w:color w:val="000000"/>
          <w:sz w:val="28"/>
        </w:rPr>
        <w:t>
      потребление электроэнергии на семью по фактическим расходам, но не более:</w:t>
      </w:r>
      <w:r>
        <w:br/>
      </w:r>
      <w:r>
        <w:rPr>
          <w:rFonts w:ascii="Times New Roman"/>
          <w:b w:val="false"/>
          <w:i w:val="false"/>
          <w:color w:val="000000"/>
          <w:sz w:val="28"/>
        </w:rPr>
        <w:t>
      150 киловатт в месяц в домах, оборудованных газовыми плитами;</w:t>
      </w:r>
      <w:r>
        <w:br/>
      </w:r>
      <w:r>
        <w:rPr>
          <w:rFonts w:ascii="Times New Roman"/>
          <w:b w:val="false"/>
          <w:i w:val="false"/>
          <w:color w:val="000000"/>
          <w:sz w:val="28"/>
        </w:rPr>
        <w:t>
      250 киловатт в месяц в домах, оборудованных электрическими плитами;</w:t>
      </w:r>
      <w:r>
        <w:br/>
      </w:r>
      <w:r>
        <w:rPr>
          <w:rFonts w:ascii="Times New Roman"/>
          <w:b w:val="false"/>
          <w:i w:val="false"/>
          <w:color w:val="000000"/>
          <w:sz w:val="28"/>
        </w:rPr>
        <w:t>
      3) нормы потребления холодной воды, канализации, горячей воды, мусороудаления,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r>
        <w:br/>
      </w:r>
      <w:r>
        <w:rPr>
          <w:rFonts w:ascii="Times New Roman"/>
          <w:b w:val="false"/>
          <w:i w:val="false"/>
          <w:color w:val="000000"/>
          <w:sz w:val="28"/>
        </w:rPr>
        <w:t>
      4) капитальному ремонту общего имущества объектов кондоминиума подлежащему оплате. Очередность проведения капитального ремонта общего имущества объекта кондоминиума устанавливается решением собственников квартир на общем собрании, согласованной с местным исполнительным органом (жилищной инспекцией).</w:t>
      </w:r>
      <w:r>
        <w:br/>
      </w:r>
      <w:r>
        <w:rPr>
          <w:rFonts w:ascii="Times New Roman"/>
          <w:b w:val="false"/>
          <w:i w:val="false"/>
          <w:color w:val="000000"/>
          <w:sz w:val="28"/>
        </w:rPr>
        <w:t>
</w:t>
      </w:r>
      <w:r>
        <w:rPr>
          <w:rFonts w:ascii="Times New Roman"/>
          <w:b w:val="false"/>
          <w:i w:val="false"/>
          <w:color w:val="000000"/>
          <w:sz w:val="28"/>
        </w:rPr>
        <w:t>
      5. Оплата капитального ремонта и (или) взносов на накопление средств на капитальный ремонт общего имущества объекта кондоминиума, расходов на содержания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10"/>
    <w:bookmarkStart w:name="z24" w:id="11"/>
    <w:p>
      <w:pPr>
        <w:spacing w:after="0"/>
        <w:ind w:left="0"/>
        <w:jc w:val="left"/>
      </w:pPr>
      <w:r>
        <w:rPr>
          <w:rFonts w:ascii="Times New Roman"/>
          <w:b/>
          <w:i w:val="false"/>
          <w:color w:val="000000"/>
        </w:rPr>
        <w:t xml:space="preserve"> 
3. Назначение жилищной помощи</w:t>
      </w:r>
    </w:p>
    <w:bookmarkEnd w:id="11"/>
    <w:bookmarkStart w:name="z25" w:id="12"/>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8. Семьям, имеющим в частной собственности более одной единицы жилья (квартиры, дома) или сдающие жилые помещения в наем (аренду), жилищная помощь не оказывается.</w:t>
      </w:r>
      <w:r>
        <w:br/>
      </w:r>
      <w:r>
        <w:rPr>
          <w:rFonts w:ascii="Times New Roman"/>
          <w:b w:val="false"/>
          <w:i w:val="false"/>
          <w:color w:val="000000"/>
          <w:sz w:val="28"/>
        </w:rPr>
        <w:t>
</w:t>
      </w:r>
      <w:r>
        <w:rPr>
          <w:rFonts w:ascii="Times New Roman"/>
          <w:b w:val="false"/>
          <w:i w:val="false"/>
          <w:color w:val="000000"/>
          <w:sz w:val="28"/>
        </w:rPr>
        <w:t>
      9. Жилищная помощь не предоставляется:</w:t>
      </w:r>
      <w:r>
        <w:br/>
      </w:r>
      <w:r>
        <w:rPr>
          <w:rFonts w:ascii="Times New Roman"/>
          <w:b w:val="false"/>
          <w:i w:val="false"/>
          <w:color w:val="000000"/>
          <w:sz w:val="28"/>
        </w:rPr>
        <w:t>
      1) семьям, если в них имеются трудоспособные лица, которые не работают, не учатся по дневной форме обучения, не служат в армии, не зарегистрированы в уполномоченном органе в качестве безработных, не являются получателями государственного социального пособия;</w:t>
      </w:r>
      <w:r>
        <w:br/>
      </w:r>
      <w:r>
        <w:rPr>
          <w:rFonts w:ascii="Times New Roman"/>
          <w:b w:val="false"/>
          <w:i w:val="false"/>
          <w:color w:val="000000"/>
          <w:sz w:val="28"/>
        </w:rPr>
        <w:t>
      2) лицам, являющиеся получателями государственного специального пособия по списку N 1 или N 2, если они не работают и не зарегистрированы в уполномоченном органе в качестве безработного;</w:t>
      </w:r>
      <w:r>
        <w:br/>
      </w:r>
      <w:r>
        <w:rPr>
          <w:rFonts w:ascii="Times New Roman"/>
          <w:b w:val="false"/>
          <w:i w:val="false"/>
          <w:color w:val="000000"/>
          <w:sz w:val="28"/>
        </w:rPr>
        <w:t>
      за исключением лиц:</w:t>
      </w:r>
      <w:r>
        <w:br/>
      </w:r>
      <w:r>
        <w:rPr>
          <w:rFonts w:ascii="Times New Roman"/>
          <w:b w:val="false"/>
          <w:i w:val="false"/>
          <w:color w:val="000000"/>
          <w:sz w:val="28"/>
        </w:rPr>
        <w:t>
      осуществляющих уход за инвалидами, признанными нуждающимися в уходе;</w:t>
      </w:r>
      <w:r>
        <w:br/>
      </w:r>
      <w:r>
        <w:rPr>
          <w:rFonts w:ascii="Times New Roman"/>
          <w:b w:val="false"/>
          <w:i w:val="false"/>
          <w:color w:val="000000"/>
          <w:sz w:val="28"/>
        </w:rPr>
        <w:t>
      находящихся на стационарном или амбулаторном лечении в туберкулезном, психоневрологическом диспансерах, лечебно-профилактическом учреждении более одного месяца;</w:t>
      </w:r>
      <w:r>
        <w:br/>
      </w:r>
      <w:r>
        <w:rPr>
          <w:rFonts w:ascii="Times New Roman"/>
          <w:b w:val="false"/>
          <w:i w:val="false"/>
          <w:color w:val="000000"/>
          <w:sz w:val="28"/>
        </w:rPr>
        <w:t>
      занятых воспитанием одного и более детей в возрасте до трех лет;</w:t>
      </w:r>
      <w:r>
        <w:br/>
      </w:r>
      <w:r>
        <w:rPr>
          <w:rFonts w:ascii="Times New Roman"/>
          <w:b w:val="false"/>
          <w:i w:val="false"/>
          <w:color w:val="000000"/>
          <w:sz w:val="28"/>
        </w:rPr>
        <w:t>
      занятых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получателей государственного социального пособия по случаю потери кормильца на себя и на детей, до исполнения младшему ребенку 8 лет.</w:t>
      </w:r>
      <w:r>
        <w:br/>
      </w:r>
      <w:r>
        <w:rPr>
          <w:rFonts w:ascii="Times New Roman"/>
          <w:b w:val="false"/>
          <w:i w:val="false"/>
          <w:color w:val="000000"/>
          <w:sz w:val="28"/>
        </w:rPr>
        <w:t>
</w:t>
      </w:r>
      <w:r>
        <w:rPr>
          <w:rFonts w:ascii="Times New Roman"/>
          <w:b w:val="false"/>
          <w:i w:val="false"/>
          <w:color w:val="000000"/>
          <w:sz w:val="28"/>
        </w:rPr>
        <w:t>
      10. Пенсионерам и инвалидам,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жилья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r>
        <w:br/>
      </w:r>
      <w:r>
        <w:rPr>
          <w:rFonts w:ascii="Times New Roman"/>
          <w:b w:val="false"/>
          <w:i w:val="false"/>
          <w:color w:val="000000"/>
          <w:sz w:val="28"/>
        </w:rPr>
        <w:t>
</w:t>
      </w:r>
      <w:r>
        <w:rPr>
          <w:rFonts w:ascii="Times New Roman"/>
          <w:b w:val="false"/>
          <w:i w:val="false"/>
          <w:color w:val="000000"/>
          <w:sz w:val="28"/>
        </w:rPr>
        <w:t>
      11. Лица, занимающиеся информационно – маркетинговой деятельностью и осуществляющие торговое посредничество в реализации продукции с торговой маркой частной компании, должны быть зарегистрированы в налоговом управлении в качестве лица, осуществляющего индивидуальную предпринимательскую деятельность, или в уполномоченном органе в качестве безработного, либо предоставить подтверждающую справку с основного места работы.</w:t>
      </w:r>
      <w:r>
        <w:br/>
      </w:r>
      <w:r>
        <w:rPr>
          <w:rFonts w:ascii="Times New Roman"/>
          <w:b w:val="false"/>
          <w:i w:val="false"/>
          <w:color w:val="000000"/>
          <w:sz w:val="28"/>
        </w:rPr>
        <w:t>
</w:t>
      </w:r>
      <w:r>
        <w:rPr>
          <w:rFonts w:ascii="Times New Roman"/>
          <w:b w:val="false"/>
          <w:i w:val="false"/>
          <w:color w:val="000000"/>
          <w:sz w:val="28"/>
        </w:rPr>
        <w:t>
      12. В случае возникновения конфликтных, спорных или нестандартных ситуаций решение о назначении жилищной помощи может быть разрешено в судебном порядке.</w:t>
      </w:r>
      <w:r>
        <w:br/>
      </w:r>
      <w:r>
        <w:rPr>
          <w:rFonts w:ascii="Times New Roman"/>
          <w:b w:val="false"/>
          <w:i w:val="false"/>
          <w:color w:val="000000"/>
          <w:sz w:val="28"/>
        </w:rPr>
        <w:t>
</w:t>
      </w:r>
      <w:r>
        <w:rPr>
          <w:rFonts w:ascii="Times New Roman"/>
          <w:b w:val="false"/>
          <w:i w:val="false"/>
          <w:color w:val="000000"/>
          <w:sz w:val="28"/>
        </w:rPr>
        <w:t>
      13. В случае предоставления заведомо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p>
    <w:bookmarkEnd w:id="12"/>
    <w:bookmarkStart w:name="z32" w:id="13"/>
    <w:p>
      <w:pPr>
        <w:spacing w:after="0"/>
        <w:ind w:left="0"/>
        <w:jc w:val="left"/>
      </w:pPr>
      <w:r>
        <w:rPr>
          <w:rFonts w:ascii="Times New Roman"/>
          <w:b/>
          <w:i w:val="false"/>
          <w:color w:val="000000"/>
        </w:rPr>
        <w:t xml:space="preserve"> 
4. Сроки и периодичность предоставления жилищной помощи</w:t>
      </w:r>
    </w:p>
    <w:bookmarkEnd w:id="13"/>
    <w:bookmarkStart w:name="z33" w:id="14"/>
    <w:p>
      <w:pPr>
        <w:spacing w:after="0"/>
        <w:ind w:left="0"/>
        <w:jc w:val="both"/>
      </w:pPr>
      <w:r>
        <w:rPr>
          <w:rFonts w:ascii="Times New Roman"/>
          <w:b w:val="false"/>
          <w:i w:val="false"/>
          <w:color w:val="000000"/>
          <w:sz w:val="28"/>
        </w:rPr>
        <w:t>
      14. Жилищная помощь назначается с месяца подачи заявления сроком на 1 год, с ежеквартальным предоставлением сведений о доходах и регистрации состава семьи в данном жилье.</w:t>
      </w:r>
      <w:r>
        <w:br/>
      </w:r>
      <w:r>
        <w:rPr>
          <w:rFonts w:ascii="Times New Roman"/>
          <w:b w:val="false"/>
          <w:i w:val="false"/>
          <w:color w:val="000000"/>
          <w:sz w:val="28"/>
        </w:rPr>
        <w:t>
</w:t>
      </w:r>
      <w:r>
        <w:rPr>
          <w:rFonts w:ascii="Times New Roman"/>
          <w:b w:val="false"/>
          <w:i w:val="false"/>
          <w:color w:val="000000"/>
          <w:sz w:val="28"/>
        </w:rPr>
        <w:t>
      15. При изменении доли предельно - допустимых расходов семьи расходов на содержание жилья, коммунальных услуг и капитального ремонта общего имущества объектов кондоминиума, тарифов на коммунальные услуги, производится перерасчет ранее назначенных пособий,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16. При оказании жилищной помощи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17. Получателям жилищной помощи необходимо в течение десяти дней информировать уполномоченный орган о любых изменениях формы собственности своего жилья, в составе семьи и ее совокупного дохода.</w:t>
      </w:r>
    </w:p>
    <w:bookmarkEnd w:id="14"/>
    <w:bookmarkStart w:name="z37" w:id="15"/>
    <w:p>
      <w:pPr>
        <w:spacing w:after="0"/>
        <w:ind w:left="0"/>
        <w:jc w:val="left"/>
      </w:pPr>
      <w:r>
        <w:rPr>
          <w:rFonts w:ascii="Times New Roman"/>
          <w:b/>
          <w:i w:val="false"/>
          <w:color w:val="000000"/>
        </w:rPr>
        <w:t xml:space="preserve"> 
5. Порядок обращения и начисления жилищной помощи</w:t>
      </w:r>
    </w:p>
    <w:bookmarkEnd w:id="15"/>
    <w:bookmarkStart w:name="z38" w:id="16"/>
    <w:p>
      <w:pPr>
        <w:spacing w:after="0"/>
        <w:ind w:left="0"/>
        <w:jc w:val="both"/>
      </w:pPr>
      <w:r>
        <w:rPr>
          <w:rFonts w:ascii="Times New Roman"/>
          <w:b w:val="false"/>
          <w:i w:val="false"/>
          <w:color w:val="000000"/>
          <w:sz w:val="28"/>
        </w:rPr>
        <w:t>
      18. Для назначения жилищной помощи заявитель обращается в уполномоченный орган или Филиал государственного учреждения "Центр обслуживания населения" Карагандинской области города Жезказгана по месту жительства с заявлением (</w:t>
      </w:r>
      <w:r>
        <w:rPr>
          <w:rFonts w:ascii="Times New Roman"/>
          <w:b w:val="false"/>
          <w:i w:val="false"/>
          <w:color w:val="000000"/>
          <w:sz w:val="28"/>
        </w:rPr>
        <w:t>приложение 1</w:t>
      </w:r>
      <w:r>
        <w:rPr>
          <w:rFonts w:ascii="Times New Roman"/>
          <w:b w:val="false"/>
          <w:i w:val="false"/>
          <w:color w:val="000000"/>
          <w:sz w:val="28"/>
        </w:rPr>
        <w:t>) и предоставляет следующие документы:</w:t>
      </w:r>
      <w:r>
        <w:br/>
      </w:r>
      <w:r>
        <w:rPr>
          <w:rFonts w:ascii="Times New Roman"/>
          <w:b w:val="false"/>
          <w:i w:val="false"/>
          <w:color w:val="000000"/>
          <w:sz w:val="28"/>
        </w:rPr>
        <w:t>
      1) копию документа, удостоверяющего личность (удостоверение личности, вид на жительство, удостоверение лица без гражданства);</w:t>
      </w:r>
      <w:r>
        <w:br/>
      </w:r>
      <w:r>
        <w:rPr>
          <w:rFonts w:ascii="Times New Roman"/>
          <w:b w:val="false"/>
          <w:i w:val="false"/>
          <w:color w:val="000000"/>
          <w:sz w:val="28"/>
        </w:rPr>
        <w:t>
      2) копию книги регистрации граждан;</w:t>
      </w:r>
      <w:r>
        <w:br/>
      </w:r>
      <w:r>
        <w:rPr>
          <w:rFonts w:ascii="Times New Roman"/>
          <w:b w:val="false"/>
          <w:i w:val="false"/>
          <w:color w:val="000000"/>
          <w:sz w:val="28"/>
        </w:rPr>
        <w:t>
      3) копию правоустанавливающего документа на жилье;</w:t>
      </w:r>
      <w:r>
        <w:br/>
      </w:r>
      <w:r>
        <w:rPr>
          <w:rFonts w:ascii="Times New Roman"/>
          <w:b w:val="false"/>
          <w:i w:val="false"/>
          <w:color w:val="000000"/>
          <w:sz w:val="28"/>
        </w:rPr>
        <w:t>
      4) данные о роде деятельности членов семьи (трудовая книжка, справка с места работы, трудовой договор, безработные представляют справку из уполномоченного органа по вопросам занятости, справка с налогового управления о регистрации или не регистрации в качестве лица, осуществляющего индивидуальную предпринимательскую деятельность, справка об установлении группы инвалидности);</w:t>
      </w:r>
      <w:r>
        <w:br/>
      </w:r>
      <w:r>
        <w:rPr>
          <w:rFonts w:ascii="Times New Roman"/>
          <w:b w:val="false"/>
          <w:i w:val="false"/>
          <w:color w:val="000000"/>
          <w:sz w:val="28"/>
        </w:rPr>
        <w:t>
      5) документ, подтверждающий семейное положение заявителя: свидетельство о браке или расторжении брака, свидетельство о смерти, справка из записи актов гражданского состояния форма N 4, за исключением одиноко проживающих лиц старше семидесяти лет;</w:t>
      </w:r>
      <w:r>
        <w:br/>
      </w:r>
      <w:r>
        <w:rPr>
          <w:rFonts w:ascii="Times New Roman"/>
          <w:b w:val="false"/>
          <w:i w:val="false"/>
          <w:color w:val="000000"/>
          <w:sz w:val="28"/>
        </w:rPr>
        <w:t>
      6) счет о расходах на содержание жилья, счет по оплате коммунальных услуг, технический паспорт, подтверждающий размер общей площади занимаемого жилья, квитанцию или договор услуг сетей телекоммуникаций, счет (справки, накладные, счета – фактуры) на приобретение твердого топлива, квитанции или договор услуг связи телекоммуникаций, счет о размере целевого взноса на капитальный ремонт общего имущества объекта кондоминиума,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7) справки о доходах членов семьи;</w:t>
      </w:r>
      <w:r>
        <w:br/>
      </w:r>
      <w:r>
        <w:rPr>
          <w:rFonts w:ascii="Times New Roman"/>
          <w:b w:val="false"/>
          <w:i w:val="false"/>
          <w:color w:val="000000"/>
          <w:sz w:val="28"/>
        </w:rPr>
        <w:t>
      8) справка об отсутствии (наличии) зарегистрированных прав на недвижимое имущество.</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 а ксерокопии документов прилагаются к личному делу.</w:t>
      </w:r>
      <w:r>
        <w:br/>
      </w:r>
      <w:r>
        <w:rPr>
          <w:rFonts w:ascii="Times New Roman"/>
          <w:b w:val="false"/>
          <w:i w:val="false"/>
          <w:color w:val="000000"/>
          <w:sz w:val="28"/>
        </w:rPr>
        <w:t>
</w:t>
      </w:r>
      <w:r>
        <w:rPr>
          <w:rFonts w:ascii="Times New Roman"/>
          <w:b w:val="false"/>
          <w:i w:val="false"/>
          <w:color w:val="000000"/>
          <w:sz w:val="28"/>
        </w:rPr>
        <w:t>
      19. По результатам рассмотрения представленных документов уполномоченным органом заполняются формы бланков (</w:t>
      </w:r>
      <w:r>
        <w:rPr>
          <w:rFonts w:ascii="Times New Roman"/>
          <w:b w:val="false"/>
          <w:i w:val="false"/>
          <w:color w:val="000000"/>
          <w:sz w:val="28"/>
        </w:rPr>
        <w:t>приложения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и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r>
        <w:br/>
      </w:r>
      <w:r>
        <w:rPr>
          <w:rFonts w:ascii="Times New Roman"/>
          <w:b w:val="false"/>
          <w:i w:val="false"/>
          <w:color w:val="000000"/>
          <w:sz w:val="28"/>
        </w:rPr>
        <w:t>
</w:t>
      </w:r>
      <w:r>
        <w:rPr>
          <w:rFonts w:ascii="Times New Roman"/>
          <w:b w:val="false"/>
          <w:i w:val="false"/>
          <w:color w:val="000000"/>
          <w:sz w:val="28"/>
        </w:rPr>
        <w:t>
      20.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21.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обеспечиваемых компенсационными мерами, и долей предельно - допустимых расходов семьи на эти цели, установленным местным представительным органом.</w:t>
      </w:r>
      <w:r>
        <w:br/>
      </w:r>
      <w:r>
        <w:rPr>
          <w:rFonts w:ascii="Times New Roman"/>
          <w:b w:val="false"/>
          <w:i w:val="false"/>
          <w:color w:val="000000"/>
          <w:sz w:val="28"/>
        </w:rPr>
        <w:t>
</w:t>
      </w:r>
      <w:r>
        <w:rPr>
          <w:rFonts w:ascii="Times New Roman"/>
          <w:b w:val="false"/>
          <w:i w:val="false"/>
          <w:color w:val="000000"/>
          <w:sz w:val="28"/>
        </w:rPr>
        <w:t>
      22. Размер жилищной помощи не может превышать суммы фактически начисленной платы за капитальный ремонт и (или) взносы на накопление средств на капитальный ремонт общего имущества объекта кондоминиума, расходы на содержание жилища,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23.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24. Для уточнения данных о заявителе уполномоченный орган составляет акт обследования материально-бытового положения семьи, обратившейся за назначением жилищной помощи.</w:t>
      </w:r>
    </w:p>
    <w:bookmarkEnd w:id="16"/>
    <w:bookmarkStart w:name="z45" w:id="17"/>
    <w:p>
      <w:pPr>
        <w:spacing w:after="0"/>
        <w:ind w:left="0"/>
        <w:jc w:val="left"/>
      </w:pPr>
      <w:r>
        <w:rPr>
          <w:rFonts w:ascii="Times New Roman"/>
          <w:b/>
          <w:i w:val="false"/>
          <w:color w:val="000000"/>
        </w:rPr>
        <w:t xml:space="preserve"> 
6. Выплата жилищной помощи</w:t>
      </w:r>
    </w:p>
    <w:bookmarkEnd w:id="17"/>
    <w:bookmarkStart w:name="z46" w:id="18"/>
    <w:p>
      <w:pPr>
        <w:spacing w:after="0"/>
        <w:ind w:left="0"/>
        <w:jc w:val="both"/>
      </w:pPr>
      <w:r>
        <w:rPr>
          <w:rFonts w:ascii="Times New Roman"/>
          <w:b w:val="false"/>
          <w:i w:val="false"/>
          <w:color w:val="000000"/>
          <w:sz w:val="28"/>
        </w:rPr>
        <w:t>
      25. Жилищная помощь предоставляется в безналичной и наличной форме.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r>
        <w:br/>
      </w: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имеющие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следующие документы:</w:t>
      </w:r>
      <w:r>
        <w:br/>
      </w:r>
      <w:r>
        <w:rPr>
          <w:rFonts w:ascii="Times New Roman"/>
          <w:b w:val="false"/>
          <w:i w:val="false"/>
          <w:color w:val="000000"/>
          <w:sz w:val="28"/>
        </w:rPr>
        <w:t>
      1) регистрационный номер налогоплательщика;</w:t>
      </w:r>
      <w:r>
        <w:br/>
      </w:r>
      <w:r>
        <w:rPr>
          <w:rFonts w:ascii="Times New Roman"/>
          <w:b w:val="false"/>
          <w:i w:val="false"/>
          <w:color w:val="000000"/>
          <w:sz w:val="28"/>
        </w:rPr>
        <w:t>
      2) социальный индивидуальный код;</w:t>
      </w:r>
      <w:r>
        <w:br/>
      </w: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p>
    <w:bookmarkEnd w:id="18"/>
    <w:bookmarkStart w:name="z47" w:id="19"/>
    <w:p>
      <w:pPr>
        <w:spacing w:after="0"/>
        <w:ind w:left="0"/>
        <w:jc w:val="left"/>
      </w:pPr>
      <w:r>
        <w:rPr>
          <w:rFonts w:ascii="Times New Roman"/>
          <w:b/>
          <w:i w:val="false"/>
          <w:color w:val="000000"/>
        </w:rPr>
        <w:t xml:space="preserve"> 
7. Источники финансирования жилищной помощи</w:t>
      </w:r>
    </w:p>
    <w:bookmarkEnd w:id="19"/>
    <w:bookmarkStart w:name="z48" w:id="20"/>
    <w:p>
      <w:pPr>
        <w:spacing w:after="0"/>
        <w:ind w:left="0"/>
        <w:jc w:val="both"/>
      </w:pPr>
      <w:r>
        <w:rPr>
          <w:rFonts w:ascii="Times New Roman"/>
          <w:b w:val="false"/>
          <w:i w:val="false"/>
          <w:color w:val="000000"/>
          <w:sz w:val="28"/>
        </w:rPr>
        <w:t>
      26. Финансирование выплаты жилищной помощи осуществляется за счет средств местного бюджета.</w:t>
      </w:r>
    </w:p>
    <w:bookmarkEnd w:id="20"/>
    <w:bookmarkStart w:name="z49" w:id="21"/>
    <w:p>
      <w:pPr>
        <w:spacing w:after="0"/>
        <w:ind w:left="0"/>
        <w:jc w:val="left"/>
      </w:pPr>
      <w:r>
        <w:rPr>
          <w:rFonts w:ascii="Times New Roman"/>
          <w:b/>
          <w:i w:val="false"/>
          <w:color w:val="000000"/>
        </w:rPr>
        <w:t xml:space="preserve"> 
8. Порядок исчисления совокупного дохода при назначении жилищной помощи</w:t>
      </w:r>
    </w:p>
    <w:bookmarkEnd w:id="21"/>
    <w:bookmarkStart w:name="z50" w:id="22"/>
    <w:p>
      <w:pPr>
        <w:spacing w:after="0"/>
        <w:ind w:left="0"/>
        <w:jc w:val="both"/>
      </w:pPr>
      <w:r>
        <w:rPr>
          <w:rFonts w:ascii="Times New Roman"/>
          <w:b w:val="false"/>
          <w:i w:val="false"/>
          <w:color w:val="000000"/>
          <w:sz w:val="28"/>
        </w:rPr>
        <w:t>
      27. В совокупный доход включаются доходы всех лиц, зарегистрированных по данному месту жительства, согласно книге регистрации граждан,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28.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29.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w:t>
      </w:r>
      <w:r>
        <w:rPr>
          <w:rFonts w:ascii="Times New Roman"/>
          <w:b w:val="false"/>
          <w:i w:val="false"/>
          <w:color w:val="000000"/>
          <w:sz w:val="28"/>
        </w:rPr>
        <w:t>
      30. При единовременном получении дохода (задолженность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31. Среднемесячный доход семьи рассчитывается путем деления совокупного дохода семьи за предшествующий квартал на три месяца.</w:t>
      </w:r>
    </w:p>
    <w:bookmarkEnd w:id="22"/>
    <w:bookmarkStart w:name="z55" w:id="23"/>
    <w:p>
      <w:pPr>
        <w:spacing w:after="0"/>
        <w:ind w:left="0"/>
        <w:jc w:val="left"/>
      </w:pPr>
      <w:r>
        <w:rPr>
          <w:rFonts w:ascii="Times New Roman"/>
          <w:b/>
          <w:i w:val="false"/>
          <w:color w:val="000000"/>
        </w:rPr>
        <w:t xml:space="preserve"> 
9. Виды доходов, учитываемых при исчислении совокупного дохода семьи</w:t>
      </w:r>
    </w:p>
    <w:bookmarkEnd w:id="23"/>
    <w:bookmarkStart w:name="z56" w:id="24"/>
    <w:p>
      <w:pPr>
        <w:spacing w:after="0"/>
        <w:ind w:left="0"/>
        <w:jc w:val="both"/>
      </w:pPr>
      <w:r>
        <w:rPr>
          <w:rFonts w:ascii="Times New Roman"/>
          <w:b w:val="false"/>
          <w:i w:val="false"/>
          <w:color w:val="000000"/>
          <w:sz w:val="28"/>
        </w:rPr>
        <w:t>
      32. При исчислении совокупного дохода семьи учитываются все виды доходов, полученных в денежной или натуральной форме за квартал, предшествующий кварталу обращения за жилищной помощью:</w:t>
      </w:r>
      <w:r>
        <w:br/>
      </w:r>
      <w:r>
        <w:rPr>
          <w:rFonts w:ascii="Times New Roman"/>
          <w:b w:val="false"/>
          <w:i w:val="false"/>
          <w:color w:val="000000"/>
          <w:sz w:val="28"/>
        </w:rPr>
        <w:t>
      1) доходы в виде оплаты труда;</w:t>
      </w:r>
      <w:r>
        <w:br/>
      </w:r>
      <w:r>
        <w:rPr>
          <w:rFonts w:ascii="Times New Roman"/>
          <w:b w:val="false"/>
          <w:i w:val="false"/>
          <w:color w:val="000000"/>
          <w:sz w:val="28"/>
        </w:rPr>
        <w:t>
      2) пенсии, стипендии, пособия и социальные выплаты;</w:t>
      </w:r>
      <w:r>
        <w:br/>
      </w:r>
      <w:r>
        <w:rPr>
          <w:rFonts w:ascii="Times New Roman"/>
          <w:b w:val="false"/>
          <w:i w:val="false"/>
          <w:color w:val="000000"/>
          <w:sz w:val="28"/>
        </w:rPr>
        <w:t>
      3) доходы в виде алиментов на детей и иждивенцев;</w:t>
      </w:r>
      <w:r>
        <w:br/>
      </w:r>
      <w:r>
        <w:rPr>
          <w:rFonts w:ascii="Times New Roman"/>
          <w:b w:val="false"/>
          <w:i w:val="false"/>
          <w:color w:val="000000"/>
          <w:sz w:val="28"/>
        </w:rPr>
        <w:t>
      4) доходы от личного подсобного хозяйства;</w:t>
      </w:r>
      <w:r>
        <w:br/>
      </w:r>
      <w:r>
        <w:rPr>
          <w:rFonts w:ascii="Times New Roman"/>
          <w:b w:val="false"/>
          <w:i w:val="false"/>
          <w:color w:val="000000"/>
          <w:sz w:val="28"/>
        </w:rPr>
        <w:t>
      5) другие доходы, учитываемые при исчислении совокупного дохода.</w:t>
      </w:r>
      <w:r>
        <w:br/>
      </w:r>
      <w:r>
        <w:rPr>
          <w:rFonts w:ascii="Times New Roman"/>
          <w:b w:val="false"/>
          <w:i w:val="false"/>
          <w:color w:val="000000"/>
          <w:sz w:val="28"/>
        </w:rPr>
        <w:t>
</w:t>
      </w:r>
      <w:r>
        <w:rPr>
          <w:rFonts w:ascii="Times New Roman"/>
          <w:b w:val="false"/>
          <w:i w:val="false"/>
          <w:color w:val="000000"/>
          <w:sz w:val="28"/>
        </w:rPr>
        <w:t>
      33. Начисленные суммы в виде оплаты труда:</w:t>
      </w:r>
      <w:r>
        <w:br/>
      </w:r>
      <w:r>
        <w:rPr>
          <w:rFonts w:ascii="Times New Roman"/>
          <w:b w:val="false"/>
          <w:i w:val="false"/>
          <w:color w:val="000000"/>
          <w:sz w:val="28"/>
        </w:rPr>
        <w:t>
      1)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за период, когда за ними в соответствии с законодательством Республики Казахстан сохраняется заработная плата), как по основному месту работы, так и по совместительству;</w:t>
      </w:r>
      <w:r>
        <w:br/>
      </w:r>
      <w:r>
        <w:rPr>
          <w:rFonts w:ascii="Times New Roman"/>
          <w:b w:val="false"/>
          <w:i w:val="false"/>
          <w:color w:val="000000"/>
          <w:sz w:val="28"/>
        </w:rPr>
        <w:t>
      2)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3)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сокращение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4) заработная плата за период выполнения временных, сезонных и общественных работ;</w:t>
      </w:r>
      <w:r>
        <w:br/>
      </w:r>
      <w:r>
        <w:rPr>
          <w:rFonts w:ascii="Times New Roman"/>
          <w:b w:val="false"/>
          <w:i w:val="false"/>
          <w:color w:val="000000"/>
          <w:sz w:val="28"/>
        </w:rPr>
        <w:t>
      5)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6) комиссионное вознаграждение, выплачиваемое страховым агентам и брокерам;</w:t>
      </w:r>
      <w:r>
        <w:br/>
      </w:r>
      <w:r>
        <w:rPr>
          <w:rFonts w:ascii="Times New Roman"/>
          <w:b w:val="false"/>
          <w:i w:val="false"/>
          <w:color w:val="000000"/>
          <w:sz w:val="28"/>
        </w:rPr>
        <w:t>
      7) другие виды выплат, не учитываемые при исчислении заработной платы и выплачиваемые за счет средств организаций (оплата учебных отпусков, авторский гонорар, ссуды, кредиты, вознаграждения за открытия, изобретения и рационализаторские предложения);</w:t>
      </w:r>
      <w:r>
        <w:br/>
      </w:r>
      <w:r>
        <w:rPr>
          <w:rFonts w:ascii="Times New Roman"/>
          <w:b w:val="false"/>
          <w:i w:val="false"/>
          <w:color w:val="000000"/>
          <w:sz w:val="28"/>
        </w:rPr>
        <w:t>
      8) денежное довольствие военнослужащих, проходящих службу по контракту, и лиц рядового и начальствующего состава органов внутренних дел, а также приравненных к ним категорий граждан, которое включается в совокупный доход семьи с учетом надбавок и доплат, за исключением денежного довольствия военнослужащих срочной службы, в том числе проходящих службу в военно-строительных отрядах, поскольку они не учитываются в составе семьи;</w:t>
      </w:r>
      <w:r>
        <w:br/>
      </w:r>
      <w:r>
        <w:rPr>
          <w:rFonts w:ascii="Times New Roman"/>
          <w:b w:val="false"/>
          <w:i w:val="false"/>
          <w:color w:val="000000"/>
          <w:sz w:val="28"/>
        </w:rPr>
        <w:t>
      9) в совокупном доходе лиц, работающих за границей и учтенных в составе семьи, учитывается заработная плата, как в национальной, так и в иностранной валюте. При этом доходы, полученные в иностранной валюте, пересчитываются в национальную валюту по курсу, определенному Национальным банком на момент определения совокупного дохода семьи;</w:t>
      </w:r>
      <w:r>
        <w:br/>
      </w:r>
      <w:r>
        <w:rPr>
          <w:rFonts w:ascii="Times New Roman"/>
          <w:b w:val="false"/>
          <w:i w:val="false"/>
          <w:color w:val="000000"/>
          <w:sz w:val="28"/>
        </w:rPr>
        <w:t>
      10) если гражданин Республики Казахстан состоит в зарегистрированном браке с иностранным гражданином, прибывшим в Республику Казахстан на работу или учебу и учтенным в составе семьи, совокупный доход семьи определяется из дохода гражданина Республики Казахстан и дохода иностранного гражданина, получаемого в Республике Казахстан, как в национальной, так и в иностранной валюте, пересчитанной в национальную валюту по курсу, определенному Национальным Банком на момент исчисления совокупного дохода семьи;</w:t>
      </w:r>
      <w:r>
        <w:br/>
      </w:r>
      <w:r>
        <w:rPr>
          <w:rFonts w:ascii="Times New Roman"/>
          <w:b w:val="false"/>
          <w:i w:val="false"/>
          <w:color w:val="000000"/>
          <w:sz w:val="28"/>
        </w:rPr>
        <w:t>
      11) авторские гонорары (при отсутствии договоров), а также вознаграждения за открытия, изобретения и рационализаторские предложения ежемесячно включаются в совокупный доход семьи в размере доли, полученной от деления суммы гонорара на 12 месяцев;</w:t>
      </w:r>
      <w:r>
        <w:br/>
      </w:r>
      <w:r>
        <w:rPr>
          <w:rFonts w:ascii="Times New Roman"/>
          <w:b w:val="false"/>
          <w:i w:val="false"/>
          <w:color w:val="000000"/>
          <w:sz w:val="28"/>
        </w:rPr>
        <w:t>
      12) суммы погашенных ссуд, кредитов включаются в совокупный доход и распределяются на срок предоставления ссуды, выдачи кредита с момента их погашения (при частичном погашении пропорционально выплаченной сумме и сроку предоставления ссуды, кредита);</w:t>
      </w:r>
      <w:r>
        <w:br/>
      </w:r>
      <w:r>
        <w:rPr>
          <w:rFonts w:ascii="Times New Roman"/>
          <w:b w:val="false"/>
          <w:i w:val="false"/>
          <w:color w:val="000000"/>
          <w:sz w:val="28"/>
        </w:rPr>
        <w:t>
      13) в совокупном доходе лиц, занятых работой у отдельных граждан без заключения договоров, учитывается их фактический заработок. При этом натуральная часть заработной платы включается в совокупный доход в денежном эквиваленте по рыночным ценам. Заработок указывается заявителем добровольно, но не менее минимальной заработной платы, утвержденной законодательством;</w:t>
      </w:r>
      <w:r>
        <w:br/>
      </w:r>
      <w:r>
        <w:rPr>
          <w:rFonts w:ascii="Times New Roman"/>
          <w:b w:val="false"/>
          <w:i w:val="false"/>
          <w:color w:val="000000"/>
          <w:sz w:val="28"/>
        </w:rPr>
        <w:t>
      14) доход лиц, выполняющих работы по гражданско-правовым договорам (подряд),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расчетный период;</w:t>
      </w:r>
      <w:r>
        <w:br/>
      </w:r>
      <w:r>
        <w:rPr>
          <w:rFonts w:ascii="Times New Roman"/>
          <w:b w:val="false"/>
          <w:i w:val="false"/>
          <w:color w:val="000000"/>
          <w:sz w:val="28"/>
        </w:rPr>
        <w:t>
      15) в совокупном доходе самостоятельно занятых лиц, зарегистрированных в налоговом управлении, учитывать их доход, подтвержденный справкой налогового управления;</w:t>
      </w:r>
      <w:r>
        <w:br/>
      </w:r>
      <w:r>
        <w:rPr>
          <w:rFonts w:ascii="Times New Roman"/>
          <w:b w:val="false"/>
          <w:i w:val="false"/>
          <w:color w:val="000000"/>
          <w:sz w:val="28"/>
        </w:rPr>
        <w:t>
      16)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17) в совокупном доходе лиц, находящихся в отпуске без сохранения заработной платы по вине работодателя более одного месяца без оплаты времени простоя, учитывается добровольно заявленный доход.</w:t>
      </w:r>
      <w:r>
        <w:br/>
      </w:r>
      <w:r>
        <w:rPr>
          <w:rFonts w:ascii="Times New Roman"/>
          <w:b w:val="false"/>
          <w:i w:val="false"/>
          <w:color w:val="000000"/>
          <w:sz w:val="28"/>
        </w:rPr>
        <w:t>
      Доходы, полученные в виде оплаты труда,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34. Пенсии, стипендии, пособия и социальные выплаты:</w:t>
      </w:r>
      <w:r>
        <w:br/>
      </w:r>
      <w:r>
        <w:rPr>
          <w:rFonts w:ascii="Times New Roman"/>
          <w:b w:val="false"/>
          <w:i w:val="false"/>
          <w:color w:val="000000"/>
          <w:sz w:val="28"/>
        </w:rPr>
        <w:t>
      1) все виды пенсий и компенсационных выплат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2)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3) специальные государственные пособия;</w:t>
      </w:r>
      <w:r>
        <w:br/>
      </w:r>
      <w:r>
        <w:rPr>
          <w:rFonts w:ascii="Times New Roman"/>
          <w:b w:val="false"/>
          <w:i w:val="false"/>
          <w:color w:val="000000"/>
          <w:sz w:val="28"/>
        </w:rPr>
        <w:t>
      4)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5) стипендии, выплачиваемые студентам, учащимся, аспирантам, докторантам, слушателям учебных заведений независимо от источника их выплаты. Студентам, обучающимся в системе среднего образования, а также на платной основе дневной формы обучения высшего и среднего специального образования без получения стипендии, в совокупный доход учитывается доход, добровольно заявленный студентом;</w:t>
      </w:r>
      <w:r>
        <w:br/>
      </w:r>
      <w:r>
        <w:rPr>
          <w:rFonts w:ascii="Times New Roman"/>
          <w:b w:val="false"/>
          <w:i w:val="false"/>
          <w:color w:val="000000"/>
          <w:sz w:val="28"/>
        </w:rPr>
        <w:t>
      6) пособие по временной нетрудоспособности (в том числе по уходу за ребенком);</w:t>
      </w:r>
      <w:r>
        <w:br/>
      </w:r>
      <w:r>
        <w:rPr>
          <w:rFonts w:ascii="Times New Roman"/>
          <w:b w:val="false"/>
          <w:i w:val="false"/>
          <w:color w:val="000000"/>
          <w:sz w:val="28"/>
        </w:rPr>
        <w:t>
      7) пособие по беременности и родам;</w:t>
      </w:r>
      <w:r>
        <w:br/>
      </w:r>
      <w:r>
        <w:rPr>
          <w:rFonts w:ascii="Times New Roman"/>
          <w:b w:val="false"/>
          <w:i w:val="false"/>
          <w:color w:val="000000"/>
          <w:sz w:val="28"/>
        </w:rPr>
        <w:t>
      8) регулярные выплаты из бюджета по решению представительных местных и исполнительных органов;</w:t>
      </w:r>
      <w:r>
        <w:br/>
      </w:r>
      <w:r>
        <w:rPr>
          <w:rFonts w:ascii="Times New Roman"/>
          <w:b w:val="false"/>
          <w:i w:val="false"/>
          <w:color w:val="000000"/>
          <w:sz w:val="28"/>
        </w:rPr>
        <w:t>
      9) оплата социальной услуги индивидуального помощника инвалидам 1 группы, имеющим затруднения в передвижении;</w:t>
      </w:r>
      <w:r>
        <w:br/>
      </w:r>
      <w:r>
        <w:rPr>
          <w:rFonts w:ascii="Times New Roman"/>
          <w:b w:val="false"/>
          <w:i w:val="false"/>
          <w:color w:val="000000"/>
          <w:sz w:val="28"/>
        </w:rPr>
        <w:t>
      10) единовременные выплаты и материальная помощь, оказываемая за счет средств местных бюджетов по письменному заявлению получателя;</w:t>
      </w:r>
      <w:r>
        <w:br/>
      </w:r>
      <w:r>
        <w:rPr>
          <w:rFonts w:ascii="Times New Roman"/>
          <w:b w:val="false"/>
          <w:i w:val="false"/>
          <w:color w:val="000000"/>
          <w:sz w:val="28"/>
        </w:rPr>
        <w:t>
      11) социальные выплаты из государственного фонда социального страхования;</w:t>
      </w:r>
      <w:r>
        <w:br/>
      </w:r>
      <w:r>
        <w:rPr>
          <w:rFonts w:ascii="Times New Roman"/>
          <w:b w:val="false"/>
          <w:i w:val="false"/>
          <w:color w:val="000000"/>
          <w:sz w:val="28"/>
        </w:rPr>
        <w:t>
      12) пособие по социальному обеспечению за счет средств работодателя;</w:t>
      </w:r>
      <w:r>
        <w:br/>
      </w:r>
      <w:r>
        <w:rPr>
          <w:rFonts w:ascii="Times New Roman"/>
          <w:b w:val="false"/>
          <w:i w:val="false"/>
          <w:color w:val="000000"/>
          <w:sz w:val="28"/>
        </w:rPr>
        <w:t>
      13) государственное пособие по уходу за ребенком до достижения им одного года;</w:t>
      </w:r>
      <w:r>
        <w:br/>
      </w:r>
      <w:r>
        <w:rPr>
          <w:rFonts w:ascii="Times New Roman"/>
          <w:b w:val="false"/>
          <w:i w:val="false"/>
          <w:color w:val="000000"/>
          <w:sz w:val="28"/>
        </w:rPr>
        <w:t>
      14) государственное пособие воспитывающему ребенка-инвалида.</w:t>
      </w:r>
      <w:r>
        <w:br/>
      </w:r>
      <w:r>
        <w:rPr>
          <w:rFonts w:ascii="Times New Roman"/>
          <w:b w:val="false"/>
          <w:i w:val="false"/>
          <w:color w:val="000000"/>
          <w:sz w:val="28"/>
        </w:rPr>
        <w:t>
      Доходы, полученные в виде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35. Доходы в виде алиментов на детей и других иждивенцев:</w:t>
      </w:r>
      <w:r>
        <w:br/>
      </w:r>
      <w:r>
        <w:rPr>
          <w:rFonts w:ascii="Times New Roman"/>
          <w:b w:val="false"/>
          <w:i w:val="false"/>
          <w:color w:val="000000"/>
          <w:sz w:val="28"/>
        </w:rPr>
        <w:t>
      1)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2) при расторжении брака между родителями жилищная помощь назначается при условии выплаты супругом (супругой) алиментов на детей. При отказе о взыскании алиментов, жилищная помощь семье не предоставляется;</w:t>
      </w:r>
      <w:r>
        <w:br/>
      </w:r>
      <w:r>
        <w:rPr>
          <w:rFonts w:ascii="Times New Roman"/>
          <w:b w:val="false"/>
          <w:i w:val="false"/>
          <w:color w:val="000000"/>
          <w:sz w:val="28"/>
        </w:rPr>
        <w:t>
      3) в случае, когда плательщик не работает и зарегистрирован в качестве безработного в уполномоченном органе, находится в местах лишения свободы, либо изоляторе временного содержания, на лечении или состоит на учете в туберкулезном, психоневрологическом диспансерах, лечебно-трудовом профилактории, выбыл на постоянное место жительство в государства, с которыми Республика Казахстан не имеет соответствующего соглашения или находится в розыске, совокупный доход исчисляется без учета алиментов, на основании письменного заявления с приложением подтверждающих документов из соответствующих органов;</w:t>
      </w:r>
      <w:r>
        <w:br/>
      </w:r>
      <w:r>
        <w:rPr>
          <w:rFonts w:ascii="Times New Roman"/>
          <w:b w:val="false"/>
          <w:i w:val="false"/>
          <w:color w:val="000000"/>
          <w:sz w:val="28"/>
        </w:rPr>
        <w:t>
      4) при образовании задолженности по алиментам, совокупный доход исчисляется без учета алиментов, с предоставлением постановления судебного исполнителя об определении задолженности;</w:t>
      </w:r>
      <w:r>
        <w:br/>
      </w:r>
      <w:r>
        <w:rPr>
          <w:rFonts w:ascii="Times New Roman"/>
          <w:b w:val="false"/>
          <w:i w:val="false"/>
          <w:color w:val="000000"/>
          <w:sz w:val="28"/>
        </w:rPr>
        <w:t>
      5)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6) в случае неуплаты алиментов на детей, над которыми оформлено опекунство, совокупный доход исчисляется без предоставления справки о получаемых алиментах от родителей;</w:t>
      </w:r>
      <w:r>
        <w:br/>
      </w:r>
      <w:r>
        <w:rPr>
          <w:rFonts w:ascii="Times New Roman"/>
          <w:b w:val="false"/>
          <w:i w:val="false"/>
          <w:color w:val="000000"/>
          <w:sz w:val="28"/>
        </w:rPr>
        <w:t>
      7) полученные алименты на детей и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w:t>
      </w:r>
      <w:r>
        <w:br/>
      </w:r>
      <w:r>
        <w:rPr>
          <w:rFonts w:ascii="Times New Roman"/>
          <w:b w:val="false"/>
          <w:i w:val="false"/>
          <w:color w:val="000000"/>
          <w:sz w:val="28"/>
        </w:rPr>
        <w:t>
</w:t>
      </w:r>
      <w:r>
        <w:rPr>
          <w:rFonts w:ascii="Times New Roman"/>
          <w:b w:val="false"/>
          <w:i w:val="false"/>
          <w:color w:val="000000"/>
          <w:sz w:val="28"/>
        </w:rPr>
        <w:t>
      36. Доходы от личного подсобного хозяйства:</w:t>
      </w:r>
      <w:r>
        <w:br/>
      </w:r>
      <w:r>
        <w:rPr>
          <w:rFonts w:ascii="Times New Roman"/>
          <w:b w:val="false"/>
          <w:i w:val="false"/>
          <w:color w:val="000000"/>
          <w:sz w:val="28"/>
        </w:rPr>
        <w:t>
      1) доход от личного подсобного хозяйства (за исключением дохода от дачных участков), полученный от выращивания сельскохозяйственной продукции, содержания и разведения скота и птицы, рассчитывается по каждой семье на основании сведений заявителя о наличии и размерах личного подсобного хозяйства;</w:t>
      </w:r>
      <w:r>
        <w:br/>
      </w:r>
      <w:r>
        <w:rPr>
          <w:rFonts w:ascii="Times New Roman"/>
          <w:b w:val="false"/>
          <w:i w:val="false"/>
          <w:color w:val="000000"/>
          <w:sz w:val="28"/>
        </w:rPr>
        <w:t>
      2) доход от личного подсобного хозяйства за год рассчитывается уполномоченным органом, на основе </w:t>
      </w:r>
      <w:r>
        <w:rPr>
          <w:rFonts w:ascii="Times New Roman"/>
          <w:b w:val="false"/>
          <w:i w:val="false"/>
          <w:color w:val="000000"/>
          <w:sz w:val="28"/>
        </w:rPr>
        <w:t>приложений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подсобном хозяйстве) на среднюю цену 1 килограмма продукции, согласно </w:t>
      </w:r>
      <w:r>
        <w:rPr>
          <w:rFonts w:ascii="Times New Roman"/>
          <w:b w:val="false"/>
          <w:i w:val="false"/>
          <w:color w:val="000000"/>
          <w:sz w:val="28"/>
        </w:rPr>
        <w:t>приложения 5</w:t>
      </w:r>
      <w:r>
        <w:rPr>
          <w:rFonts w:ascii="Times New Roman"/>
          <w:b w:val="false"/>
          <w:i w:val="false"/>
          <w:color w:val="000000"/>
          <w:sz w:val="28"/>
        </w:rPr>
        <w:t>;</w:t>
      </w:r>
      <w:r>
        <w:br/>
      </w:r>
      <w:r>
        <w:rPr>
          <w:rFonts w:ascii="Times New Roman"/>
          <w:b w:val="false"/>
          <w:i w:val="false"/>
          <w:color w:val="000000"/>
          <w:sz w:val="28"/>
        </w:rPr>
        <w:t>
      4) доходы от личного подсобного хозяйства, а также крестьянского (фермерского) хозяйства, которое ведут две и более семей, учитываются раздельно по каждой семье пропорционально числу членов семьи, работающих в этом хозяйстве;</w:t>
      </w:r>
      <w:r>
        <w:br/>
      </w:r>
      <w:r>
        <w:rPr>
          <w:rFonts w:ascii="Times New Roman"/>
          <w:b w:val="false"/>
          <w:i w:val="false"/>
          <w:color w:val="000000"/>
          <w:sz w:val="28"/>
        </w:rPr>
        <w:t>
      5) в совокупном доходе семьи учитывается доход от личного подсобного хозяйства, полученный за квартал. Доход семьи от личного подсобного хозяйства, полученный за квартал, определяется путем деления годового дохода от личного подсобного хозяйства на четыре квартала;</w:t>
      </w:r>
      <w:r>
        <w:br/>
      </w:r>
      <w:r>
        <w:rPr>
          <w:rFonts w:ascii="Times New Roman"/>
          <w:b w:val="false"/>
          <w:i w:val="false"/>
          <w:color w:val="000000"/>
          <w:sz w:val="28"/>
        </w:rPr>
        <w:t>
      6) для расчета дохода используются среднегодовые цены предыдущего года, сложившиеся в городе Жезказгане на продукцию растениеводства и животноводства, предоставляемые государственным учреждением "Отдел занятости и социальных программ города Жезказгана", на основании данных управления статистики города Жезказгана;</w:t>
      </w:r>
      <w:r>
        <w:br/>
      </w:r>
      <w:r>
        <w:rPr>
          <w:rFonts w:ascii="Times New Roman"/>
          <w:b w:val="false"/>
          <w:i w:val="false"/>
          <w:color w:val="000000"/>
          <w:sz w:val="28"/>
        </w:rPr>
        <w:t>
      7) индивидуальная нормативная карточка расчета доходов от личного подсобного хозяйства заполняется на основе данных заявителя лицом, осуществляющим расчет для учета его в совокупном доходе семьи.</w:t>
      </w:r>
      <w:r>
        <w:br/>
      </w:r>
      <w:r>
        <w:rPr>
          <w:rFonts w:ascii="Times New Roman"/>
          <w:b w:val="false"/>
          <w:i w:val="false"/>
          <w:color w:val="000000"/>
          <w:sz w:val="28"/>
        </w:rPr>
        <w:t>
</w:t>
      </w:r>
      <w:r>
        <w:rPr>
          <w:rFonts w:ascii="Times New Roman"/>
          <w:b w:val="false"/>
          <w:i w:val="false"/>
          <w:color w:val="000000"/>
          <w:sz w:val="28"/>
        </w:rPr>
        <w:t>
      37. Другие доходы, учитываемые при исчислении совокупного дохода:</w:t>
      </w:r>
      <w:r>
        <w:br/>
      </w:r>
      <w:r>
        <w:rPr>
          <w:rFonts w:ascii="Times New Roman"/>
          <w:b w:val="false"/>
          <w:i w:val="false"/>
          <w:color w:val="000000"/>
          <w:sz w:val="28"/>
        </w:rPr>
        <w:t>
      1) сдача в аренду недвижимого имущества и транспортных средств;</w:t>
      </w:r>
      <w:r>
        <w:br/>
      </w:r>
      <w:r>
        <w:rPr>
          <w:rFonts w:ascii="Times New Roman"/>
          <w:b w:val="false"/>
          <w:i w:val="false"/>
          <w:color w:val="000000"/>
          <w:sz w:val="28"/>
        </w:rPr>
        <w:t>
      2) от продажи недвижимого имущества и транспортных средств;</w:t>
      </w:r>
      <w:r>
        <w:br/>
      </w:r>
      <w:r>
        <w:rPr>
          <w:rFonts w:ascii="Times New Roman"/>
          <w:b w:val="false"/>
          <w:i w:val="false"/>
          <w:color w:val="000000"/>
          <w:sz w:val="28"/>
        </w:rPr>
        <w:t>
      3)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4) выигрыши в натуральном и (или) в денежном выражении, полученные по лотереям, розыгрышам, включая по вкладам и ценным долговым бумагам;</w:t>
      </w:r>
      <w:r>
        <w:br/>
      </w:r>
      <w:r>
        <w:rPr>
          <w:rFonts w:ascii="Times New Roman"/>
          <w:b w:val="false"/>
          <w:i w:val="false"/>
          <w:color w:val="000000"/>
          <w:sz w:val="28"/>
        </w:rPr>
        <w:t>
      5) заявленные доходы, включая денежную и натуральную помощь (в стоимостном выражении) родственников и близких лиц;</w:t>
      </w:r>
      <w:r>
        <w:br/>
      </w:r>
      <w:r>
        <w:rPr>
          <w:rFonts w:ascii="Times New Roman"/>
          <w:b w:val="false"/>
          <w:i w:val="false"/>
          <w:color w:val="000000"/>
          <w:sz w:val="28"/>
        </w:rPr>
        <w:t>
      6)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7) доход, полученный от продажи недвижимого имущества и транспортных средств, делится на 12 месяцев, и соответствующая его часть включается в общий совокупный доход за расчетный период;</w:t>
      </w:r>
      <w:r>
        <w:br/>
      </w:r>
      <w:r>
        <w:rPr>
          <w:rFonts w:ascii="Times New Roman"/>
          <w:b w:val="false"/>
          <w:i w:val="false"/>
          <w:color w:val="000000"/>
          <w:sz w:val="28"/>
        </w:rPr>
        <w:t>
      8) в случае приобретения другого жилья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жилья (транспортного средства);</w:t>
      </w:r>
      <w:r>
        <w:br/>
      </w:r>
      <w:r>
        <w:rPr>
          <w:rFonts w:ascii="Times New Roman"/>
          <w:b w:val="false"/>
          <w:i w:val="false"/>
          <w:color w:val="000000"/>
          <w:sz w:val="28"/>
        </w:rPr>
        <w:t>
      9) суммы погашенных кредитов, если ежемесячные платежи за кредит превышают 60 % совокупного семейного дохода. В совокупный доход дополнительно включается разница между размером ежемесячного платежа и 60 % от совокупного семейного дохода.</w:t>
      </w:r>
      <w:r>
        <w:br/>
      </w:r>
      <w:r>
        <w:rPr>
          <w:rFonts w:ascii="Times New Roman"/>
          <w:b w:val="false"/>
          <w:i w:val="false"/>
          <w:color w:val="000000"/>
          <w:sz w:val="28"/>
        </w:rPr>
        <w:t>
      Указанные доходы учитываются по времени получения и подтверждаются письменным заявлением.</w:t>
      </w:r>
    </w:p>
    <w:bookmarkEnd w:id="24"/>
    <w:bookmarkStart w:name="z62" w:id="25"/>
    <w:p>
      <w:pPr>
        <w:spacing w:after="0"/>
        <w:ind w:left="0"/>
        <w:jc w:val="left"/>
      </w:pPr>
      <w:r>
        <w:rPr>
          <w:rFonts w:ascii="Times New Roman"/>
          <w:b/>
          <w:i w:val="false"/>
          <w:color w:val="000000"/>
        </w:rPr>
        <w:t xml:space="preserve"> 
10. Виды доходов не учитываемые при исчислении совокупного дохода семьи</w:t>
      </w:r>
    </w:p>
    <w:bookmarkEnd w:id="25"/>
    <w:bookmarkStart w:name="z63" w:id="26"/>
    <w:p>
      <w:pPr>
        <w:spacing w:after="0"/>
        <w:ind w:left="0"/>
        <w:jc w:val="both"/>
      </w:pPr>
      <w:r>
        <w:rPr>
          <w:rFonts w:ascii="Times New Roman"/>
          <w:b w:val="false"/>
          <w:i w:val="false"/>
          <w:color w:val="000000"/>
          <w:sz w:val="28"/>
        </w:rPr>
        <w:t>
      38. При исчислении совокупного дохода семьи не учитываются следующие виды доходов:</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жилищная помощь;</w:t>
      </w:r>
      <w:r>
        <w:br/>
      </w:r>
      <w:r>
        <w:rPr>
          <w:rFonts w:ascii="Times New Roman"/>
          <w:b w:val="false"/>
          <w:i w:val="false"/>
          <w:color w:val="000000"/>
          <w:sz w:val="28"/>
        </w:rPr>
        <w:t>
      3) пособие на рождение ребенка;</w:t>
      </w:r>
      <w:r>
        <w:br/>
      </w:r>
      <w:r>
        <w:rPr>
          <w:rFonts w:ascii="Times New Roman"/>
          <w:b w:val="false"/>
          <w:i w:val="false"/>
          <w:color w:val="000000"/>
          <w:sz w:val="28"/>
        </w:rPr>
        <w:t>
      4) помощь, оказываемая государством по собственной инициативе (к праздничным и юбилейным датам);</w:t>
      </w:r>
      <w:r>
        <w:br/>
      </w:r>
      <w:r>
        <w:rPr>
          <w:rFonts w:ascii="Times New Roman"/>
          <w:b w:val="false"/>
          <w:i w:val="false"/>
          <w:color w:val="000000"/>
          <w:sz w:val="28"/>
        </w:rPr>
        <w:t>
      5) материальная помощь на открытие собственного дела;</w:t>
      </w:r>
      <w:r>
        <w:br/>
      </w:r>
      <w:r>
        <w:rPr>
          <w:rFonts w:ascii="Times New Roman"/>
          <w:b w:val="false"/>
          <w:i w:val="false"/>
          <w:color w:val="000000"/>
          <w:sz w:val="28"/>
        </w:rPr>
        <w:t>
      6) ежемесячная социальная помощь отдельным категориям нуждающихся граждан города Жезказган в связи с повышением цен на основные продукты питания;</w:t>
      </w:r>
      <w:r>
        <w:br/>
      </w:r>
      <w:r>
        <w:rPr>
          <w:rFonts w:ascii="Times New Roman"/>
          <w:b w:val="false"/>
          <w:i w:val="false"/>
          <w:color w:val="000000"/>
          <w:sz w:val="28"/>
        </w:rPr>
        <w:t>
      7) государственное пособие на детей до 18 лет;</w:t>
      </w:r>
      <w:r>
        <w:br/>
      </w:r>
      <w:r>
        <w:rPr>
          <w:rFonts w:ascii="Times New Roman"/>
          <w:b w:val="false"/>
          <w:i w:val="false"/>
          <w:color w:val="000000"/>
          <w:sz w:val="28"/>
        </w:rPr>
        <w:t>
      8) единовременное пособие на погребение;</w:t>
      </w:r>
      <w:r>
        <w:br/>
      </w:r>
      <w:r>
        <w:rPr>
          <w:rFonts w:ascii="Times New Roman"/>
          <w:b w:val="false"/>
          <w:i w:val="false"/>
          <w:color w:val="000000"/>
          <w:sz w:val="28"/>
        </w:rPr>
        <w:t>
      9) алименты, выплачиваемые одним из членов семьи на лиц, не проживающих в данной семье;</w:t>
      </w:r>
      <w:r>
        <w:br/>
      </w:r>
      <w:r>
        <w:rPr>
          <w:rFonts w:ascii="Times New Roman"/>
          <w:b w:val="false"/>
          <w:i w:val="false"/>
          <w:color w:val="000000"/>
          <w:sz w:val="28"/>
        </w:rPr>
        <w:t>
      10) оплата поездки граждан на бесплатное или льготное протезирование;</w:t>
      </w:r>
      <w:r>
        <w:br/>
      </w:r>
      <w:r>
        <w:rPr>
          <w:rFonts w:ascii="Times New Roman"/>
          <w:b w:val="false"/>
          <w:i w:val="false"/>
          <w:color w:val="000000"/>
          <w:sz w:val="28"/>
        </w:rPr>
        <w:t>
      11) содержание граждан на время протезирования;</w:t>
      </w:r>
      <w:r>
        <w:br/>
      </w:r>
      <w:r>
        <w:rPr>
          <w:rFonts w:ascii="Times New Roman"/>
          <w:b w:val="false"/>
          <w:i w:val="false"/>
          <w:color w:val="000000"/>
          <w:sz w:val="28"/>
        </w:rPr>
        <w:t>
      12) стоимость льготного проезда граждан за пределы населенного пункта на лечение;</w:t>
      </w:r>
      <w:r>
        <w:br/>
      </w:r>
      <w:r>
        <w:rPr>
          <w:rFonts w:ascii="Times New Roman"/>
          <w:b w:val="false"/>
          <w:i w:val="false"/>
          <w:color w:val="000000"/>
          <w:sz w:val="28"/>
        </w:rPr>
        <w:t>
      13) натуральные виды помощи, оказанные в соответствии с законодательством Республики Казахстана в виде: лекарственных препаратов, санаторно-курортного лечения, протезно-ортопедических изделий (изготовление и ремонт), средств передвижения (кресло - коляски) и другие средства реабилитации, выделенные инвалидам, бесплатное питание учащихся в период получения образования;</w:t>
      </w:r>
      <w:r>
        <w:br/>
      </w:r>
      <w:r>
        <w:rPr>
          <w:rFonts w:ascii="Times New Roman"/>
          <w:b w:val="false"/>
          <w:i w:val="false"/>
          <w:color w:val="000000"/>
          <w:sz w:val="28"/>
        </w:rPr>
        <w:t>
      14) благотворительная помощь в денежном и натуральном выражении (в стоимостной оценке);</w:t>
      </w:r>
      <w:r>
        <w:br/>
      </w:r>
      <w:r>
        <w:rPr>
          <w:rFonts w:ascii="Times New Roman"/>
          <w:b w:val="false"/>
          <w:i w:val="false"/>
          <w:color w:val="000000"/>
          <w:sz w:val="28"/>
        </w:rPr>
        <w:t>
      15) единовременная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16) материальная (социальная) помощь на транспортное обслуживание инвалидов специализированным транспортом, оказываемая за счет средств государственного бюджета;</w:t>
      </w:r>
      <w:r>
        <w:br/>
      </w:r>
      <w:r>
        <w:rPr>
          <w:rFonts w:ascii="Times New Roman"/>
          <w:b w:val="false"/>
          <w:i w:val="false"/>
          <w:color w:val="000000"/>
          <w:sz w:val="28"/>
        </w:rPr>
        <w:t>
      17) пенсионные выплаты из государственного и негосударственных накопительных пенсионных фондов;</w:t>
      </w:r>
      <w:r>
        <w:br/>
      </w:r>
      <w:r>
        <w:rPr>
          <w:rFonts w:ascii="Times New Roman"/>
          <w:b w:val="false"/>
          <w:i w:val="false"/>
          <w:color w:val="000000"/>
          <w:sz w:val="28"/>
        </w:rPr>
        <w:t>
      18) социальная помощь на проезд на городском общественном транспорте (кроме такси) отдельным категориям граждан в виде стоимости социального проездного билета;</w:t>
      </w:r>
      <w:r>
        <w:br/>
      </w:r>
      <w:r>
        <w:rPr>
          <w:rFonts w:ascii="Times New Roman"/>
          <w:b w:val="false"/>
          <w:i w:val="false"/>
          <w:color w:val="000000"/>
          <w:sz w:val="28"/>
        </w:rPr>
        <w:t>
      19) материальное обеспечение на детей-инвалидов, воспитывающихся и обучающихся на дому;</w:t>
      </w:r>
      <w:r>
        <w:br/>
      </w:r>
      <w:r>
        <w:rPr>
          <w:rFonts w:ascii="Times New Roman"/>
          <w:b w:val="false"/>
          <w:i w:val="false"/>
          <w:color w:val="000000"/>
          <w:sz w:val="28"/>
        </w:rPr>
        <w:t>
      20) дополнительные надбавки на уход к государственным социальным пособиям одиноким инвалидам первой, второй групп, нуждающимся в посторонней помощи.</w:t>
      </w:r>
    </w:p>
    <w:bookmarkEnd w:id="26"/>
    <w:bookmarkStart w:name="z64" w:id="2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27"/>
    <w:bookmarkStart w:name="z65" w:id="28"/>
    <w:p>
      <w:pPr>
        <w:spacing w:after="0"/>
        <w:ind w:left="0"/>
        <w:jc w:val="left"/>
      </w:pPr>
      <w:r>
        <w:rPr>
          <w:rFonts w:ascii="Times New Roman"/>
          <w:b/>
          <w:i w:val="false"/>
          <w:color w:val="000000"/>
        </w:rPr>
        <w:t xml:space="preserve"> 
Заявление о назначении жилищной помощи</w:t>
      </w:r>
    </w:p>
    <w:bookmarkEnd w:id="28"/>
    <w:p>
      <w:pPr>
        <w:spacing w:after="0"/>
        <w:ind w:left="0"/>
        <w:jc w:val="both"/>
      </w:pPr>
      <w:r>
        <w:rPr>
          <w:rFonts w:ascii="Times New Roman"/>
          <w:b w:val="false"/>
          <w:i w:val="false"/>
          <w:color w:val="000000"/>
          <w:sz w:val="28"/>
        </w:rPr>
        <w:t>      Прошу назначить моей семье, состоящей из _____________________ человек, включая заявителя, жилищную помощь на оплату содержания жилья, капитального ремонта общего имущества объекта кондоминиума, потребления коммунальных услуг, арендной платы за пользование жилищем, а также услуг связи в части увеличения абонентской платы за телефон, подключенный к сети телекоммуникаций.</w:t>
      </w:r>
      <w:r>
        <w:br/>
      </w: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r>
        <w:br/>
      </w: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Необходимые документы прилагаю.</w:t>
      </w:r>
      <w:r>
        <w:br/>
      </w:r>
      <w:r>
        <w:rPr>
          <w:rFonts w:ascii="Times New Roman"/>
          <w:b w:val="false"/>
          <w:i w:val="false"/>
          <w:color w:val="000000"/>
          <w:sz w:val="28"/>
        </w:rPr>
        <w:t>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Данные заявителя:</w:t>
      </w:r>
      <w:r>
        <w:br/>
      </w:r>
      <w:r>
        <w:rPr>
          <w:rFonts w:ascii="Times New Roman"/>
          <w:b w:val="false"/>
          <w:i w:val="false"/>
          <w:color w:val="000000"/>
          <w:sz w:val="28"/>
        </w:rPr>
        <w:t>
Фамилия, имя, отчество _____________________________________________</w:t>
      </w:r>
      <w:r>
        <w:br/>
      </w:r>
      <w:r>
        <w:rPr>
          <w:rFonts w:ascii="Times New Roman"/>
          <w:b w:val="false"/>
          <w:i w:val="false"/>
          <w:color w:val="000000"/>
          <w:sz w:val="28"/>
        </w:rPr>
        <w:t>
Данные удостоверения личности:_______________________________________</w:t>
      </w:r>
      <w:r>
        <w:br/>
      </w:r>
      <w:r>
        <w:rPr>
          <w:rFonts w:ascii="Times New Roman"/>
          <w:b w:val="false"/>
          <w:i w:val="false"/>
          <w:color w:val="000000"/>
          <w:sz w:val="28"/>
        </w:rPr>
        <w:t>
             (дата рождения заявителя, N и дата выдачи удостоверения)</w:t>
      </w:r>
      <w:r>
        <w:br/>
      </w:r>
      <w:r>
        <w:rPr>
          <w:rFonts w:ascii="Times New Roman"/>
          <w:b w:val="false"/>
          <w:i w:val="false"/>
          <w:color w:val="000000"/>
          <w:sz w:val="28"/>
        </w:rPr>
        <w:t>
РНН ____________________ СИК ____________________</w:t>
      </w:r>
      <w:r>
        <w:br/>
      </w:r>
      <w:r>
        <w:rPr>
          <w:rFonts w:ascii="Times New Roman"/>
          <w:b w:val="false"/>
          <w:i w:val="false"/>
          <w:color w:val="000000"/>
          <w:sz w:val="28"/>
        </w:rPr>
        <w:t>
Среднемесячный размер совокупного дохода семьи за квартал,</w:t>
      </w:r>
      <w:r>
        <w:br/>
      </w:r>
      <w:r>
        <w:rPr>
          <w:rFonts w:ascii="Times New Roman"/>
          <w:b w:val="false"/>
          <w:i w:val="false"/>
          <w:color w:val="000000"/>
          <w:sz w:val="28"/>
        </w:rPr>
        <w:t>
предшествующий кварталу обращения __________________________________</w:t>
      </w:r>
      <w:r>
        <w:br/>
      </w:r>
      <w:r>
        <w:rPr>
          <w:rFonts w:ascii="Times New Roman"/>
          <w:b w:val="false"/>
          <w:i w:val="false"/>
          <w:color w:val="000000"/>
          <w:sz w:val="28"/>
        </w:rPr>
        <w:t>
Других доходов, кроме указанных в заявлении, не имею.</w:t>
      </w:r>
      <w:r>
        <w:br/>
      </w:r>
      <w:r>
        <w:rPr>
          <w:rFonts w:ascii="Times New Roman"/>
          <w:b w:val="false"/>
          <w:i w:val="false"/>
          <w:color w:val="000000"/>
          <w:sz w:val="28"/>
        </w:rPr>
        <w:t>
Район проживания _________ улица _______________</w:t>
      </w:r>
      <w:r>
        <w:br/>
      </w:r>
      <w:r>
        <w:rPr>
          <w:rFonts w:ascii="Times New Roman"/>
          <w:b w:val="false"/>
          <w:i w:val="false"/>
          <w:color w:val="000000"/>
          <w:sz w:val="28"/>
        </w:rPr>
        <w:t>
дом _______ квартира ___________ телефон ___________</w:t>
      </w:r>
      <w:r>
        <w:br/>
      </w:r>
      <w:r>
        <w:rPr>
          <w:rFonts w:ascii="Times New Roman"/>
          <w:b w:val="false"/>
          <w:i w:val="false"/>
          <w:color w:val="000000"/>
          <w:sz w:val="28"/>
        </w:rPr>
        <w:t>
принадлежность _____________________ тип ___________________________</w:t>
      </w:r>
      <w:r>
        <w:br/>
      </w:r>
      <w:r>
        <w:rPr>
          <w:rFonts w:ascii="Times New Roman"/>
          <w:b w:val="false"/>
          <w:i w:val="false"/>
          <w:color w:val="000000"/>
          <w:sz w:val="28"/>
        </w:rPr>
        <w:t>
      (кооператив собственников квартир) (частное, государственное)</w:t>
      </w:r>
      <w:r>
        <w:br/>
      </w:r>
      <w:r>
        <w:rPr>
          <w:rFonts w:ascii="Times New Roman"/>
          <w:b w:val="false"/>
          <w:i w:val="false"/>
          <w:color w:val="000000"/>
          <w:sz w:val="28"/>
        </w:rPr>
        <w:t>
Общая площадь _____ квадратных метров.</w:t>
      </w:r>
      <w:r>
        <w:br/>
      </w:r>
      <w:r>
        <w:rPr>
          <w:rFonts w:ascii="Times New Roman"/>
          <w:b w:val="false"/>
          <w:i w:val="false"/>
          <w:color w:val="000000"/>
          <w:sz w:val="28"/>
        </w:rPr>
        <w:t>
Дополнительная площадь _____ квадратных метров.</w:t>
      </w:r>
      <w:r>
        <w:br/>
      </w:r>
      <w:r>
        <w:rPr>
          <w:rFonts w:ascii="Times New Roman"/>
          <w:b w:val="false"/>
          <w:i w:val="false"/>
          <w:color w:val="000000"/>
          <w:sz w:val="28"/>
        </w:rPr>
        <w:t>
Количество комнат __________________________________________</w:t>
      </w:r>
      <w:r>
        <w:br/>
      </w:r>
      <w:r>
        <w:rPr>
          <w:rFonts w:ascii="Times New Roman"/>
          <w:b w:val="false"/>
          <w:i w:val="false"/>
          <w:color w:val="000000"/>
          <w:sz w:val="28"/>
        </w:rPr>
        <w:t>
Социальный статус ___________ семейное положение _____________</w:t>
      </w:r>
    </w:p>
    <w:p>
      <w:pPr>
        <w:spacing w:after="0"/>
        <w:ind w:left="0"/>
        <w:jc w:val="both"/>
      </w:pPr>
      <w:r>
        <w:rPr>
          <w:rFonts w:ascii="Times New Roman"/>
          <w:b w:val="false"/>
          <w:i w:val="false"/>
          <w:color w:val="000000"/>
          <w:sz w:val="28"/>
        </w:rPr>
        <w:t>Согласен на перечисление жилищной помощи услугодателям.</w:t>
      </w:r>
    </w:p>
    <w:p>
      <w:pPr>
        <w:spacing w:after="0"/>
        <w:ind w:left="0"/>
        <w:jc w:val="both"/>
      </w:pPr>
      <w:r>
        <w:rPr>
          <w:rFonts w:ascii="Times New Roman"/>
          <w:b w:val="false"/>
          <w:i w:val="false"/>
          <w:color w:val="000000"/>
          <w:sz w:val="28"/>
        </w:rPr>
        <w:t>Имею в собственности одну единицу жилья.</w:t>
      </w:r>
    </w:p>
    <w:p>
      <w:pPr>
        <w:spacing w:after="0"/>
        <w:ind w:left="0"/>
        <w:jc w:val="both"/>
      </w:pPr>
      <w:r>
        <w:rPr>
          <w:rFonts w:ascii="Times New Roman"/>
          <w:b w:val="false"/>
          <w:i w:val="false"/>
          <w:color w:val="000000"/>
          <w:sz w:val="28"/>
        </w:rPr>
        <w:t>Подпись заявителя __________________</w:t>
      </w:r>
    </w:p>
    <w:p>
      <w:pPr>
        <w:spacing w:after="0"/>
        <w:ind w:left="0"/>
        <w:jc w:val="both"/>
      </w:pPr>
      <w:r>
        <w:rPr>
          <w:rFonts w:ascii="Times New Roman"/>
          <w:b w:val="false"/>
          <w:i w:val="false"/>
          <w:color w:val="000000"/>
          <w:sz w:val="28"/>
        </w:rPr>
        <w:t>Дата подачи _______________________</w:t>
      </w:r>
    </w:p>
    <w:bookmarkStart w:name="z66" w:id="2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29"/>
    <w:bookmarkStart w:name="z67" w:id="30"/>
    <w:p>
      <w:pPr>
        <w:spacing w:after="0"/>
        <w:ind w:left="0"/>
        <w:jc w:val="left"/>
      </w:pPr>
      <w:r>
        <w:rPr>
          <w:rFonts w:ascii="Times New Roman"/>
          <w:b/>
          <w:i w:val="false"/>
          <w:color w:val="000000"/>
        </w:rPr>
        <w:t xml:space="preserve"> 
Справка</w:t>
      </w:r>
      <w:r>
        <w:br/>
      </w:r>
      <w:r>
        <w:rPr>
          <w:rFonts w:ascii="Times New Roman"/>
          <w:b/>
          <w:i w:val="false"/>
          <w:color w:val="000000"/>
        </w:rPr>
        <w:t>
о составе семьи и размере общей площади занимаемого жилья</w:t>
      </w:r>
    </w:p>
    <w:bookmarkEnd w:id="30"/>
    <w:p>
      <w:pPr>
        <w:spacing w:after="0"/>
        <w:ind w:left="0"/>
        <w:jc w:val="both"/>
      </w:pPr>
      <w:r>
        <w:rPr>
          <w:rFonts w:ascii="Times New Roman"/>
          <w:b w:val="false"/>
          <w:i w:val="false"/>
          <w:color w:val="000000"/>
          <w:sz w:val="28"/>
        </w:rPr>
        <w:t>Дана гражданину (ке) ______________________________________________</w:t>
      </w:r>
    </w:p>
    <w:p>
      <w:pPr>
        <w:spacing w:after="0"/>
        <w:ind w:left="0"/>
        <w:jc w:val="both"/>
      </w:pPr>
      <w:r>
        <w:rPr>
          <w:rFonts w:ascii="Times New Roman"/>
          <w:b w:val="false"/>
          <w:i w:val="false"/>
          <w:color w:val="000000"/>
          <w:sz w:val="28"/>
        </w:rPr>
        <w:t>В том, что он (а) действительно проживает по адресу:</w:t>
      </w:r>
      <w:r>
        <w:br/>
      </w:r>
      <w:r>
        <w:rPr>
          <w:rFonts w:ascii="Times New Roman"/>
          <w:b w:val="false"/>
          <w:i w:val="false"/>
          <w:color w:val="000000"/>
          <w:sz w:val="28"/>
        </w:rPr>
        <w:t>
улица (микрорайон)_________ дом __________ квартира ____________</w:t>
      </w:r>
    </w:p>
    <w:p>
      <w:pPr>
        <w:spacing w:after="0"/>
        <w:ind w:left="0"/>
        <w:jc w:val="both"/>
      </w:pPr>
      <w:r>
        <w:rPr>
          <w:rFonts w:ascii="Times New Roman"/>
          <w:b w:val="false"/>
          <w:i w:val="false"/>
          <w:color w:val="000000"/>
          <w:sz w:val="28"/>
        </w:rPr>
        <w:t>Имеет состав семьи ________________ человек.</w:t>
      </w:r>
      <w:r>
        <w:br/>
      </w:r>
      <w:r>
        <w:rPr>
          <w:rFonts w:ascii="Times New Roman"/>
          <w:b w:val="false"/>
          <w:i w:val="false"/>
          <w:color w:val="000000"/>
          <w:sz w:val="28"/>
        </w:rPr>
        <w:t>
Занимает площадь __________ квадратных метров.</w:t>
      </w:r>
      <w:r>
        <w:br/>
      </w:r>
      <w:r>
        <w:rPr>
          <w:rFonts w:ascii="Times New Roman"/>
          <w:b w:val="false"/>
          <w:i w:val="false"/>
          <w:color w:val="000000"/>
          <w:sz w:val="28"/>
        </w:rPr>
        <w:t>
Правоустанавливающий документ на квартиру (дом) ___________________</w:t>
      </w:r>
      <w:r>
        <w:br/>
      </w:r>
      <w:r>
        <w:rPr>
          <w:rFonts w:ascii="Times New Roman"/>
          <w:b w:val="false"/>
          <w:i w:val="false"/>
          <w:color w:val="000000"/>
          <w:sz w:val="28"/>
        </w:rPr>
        <w:t>
N ______ от _________</w:t>
      </w:r>
      <w:r>
        <w:br/>
      </w:r>
      <w:r>
        <w:rPr>
          <w:rFonts w:ascii="Times New Roman"/>
          <w:b w:val="false"/>
          <w:i w:val="false"/>
          <w:color w:val="000000"/>
          <w:sz w:val="28"/>
        </w:rPr>
        <w:t>
Вместе с собственником жилья проживают: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1"/>
        <w:gridCol w:w="1767"/>
        <w:gridCol w:w="2233"/>
        <w:gridCol w:w="3439"/>
      </w:tblGrid>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отношения</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времени проживает</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Справка заполнена на основании книги регистрации граждан</w:t>
      </w:r>
    </w:p>
    <w:p>
      <w:pPr>
        <w:spacing w:after="0"/>
        <w:ind w:left="0"/>
        <w:jc w:val="both"/>
      </w:pPr>
      <w:r>
        <w:rPr>
          <w:rFonts w:ascii="Times New Roman"/>
          <w:b w:val="false"/>
          <w:i w:val="false"/>
          <w:color w:val="000000"/>
          <w:sz w:val="28"/>
        </w:rPr>
        <w:t>                                   Подпись специалиста _____________</w:t>
      </w:r>
    </w:p>
    <w:p>
      <w:pPr>
        <w:spacing w:after="0"/>
        <w:ind w:left="0"/>
        <w:jc w:val="both"/>
      </w:pPr>
      <w:r>
        <w:rPr>
          <w:rFonts w:ascii="Times New Roman"/>
          <w:b w:val="false"/>
          <w:i w:val="false"/>
          <w:color w:val="000000"/>
          <w:sz w:val="28"/>
        </w:rPr>
        <w:t>                                   Дата принятия ___________________</w:t>
      </w:r>
    </w:p>
    <w:bookmarkStart w:name="z68" w:id="3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31"/>
    <w:bookmarkStart w:name="z69" w:id="32"/>
    <w:p>
      <w:pPr>
        <w:spacing w:after="0"/>
        <w:ind w:left="0"/>
        <w:jc w:val="left"/>
      </w:pPr>
      <w:r>
        <w:rPr>
          <w:rFonts w:ascii="Times New Roman"/>
          <w:b/>
          <w:i w:val="false"/>
          <w:color w:val="000000"/>
        </w:rPr>
        <w:t xml:space="preserve"> 
Справка</w:t>
      </w:r>
      <w:r>
        <w:br/>
      </w:r>
      <w:r>
        <w:rPr>
          <w:rFonts w:ascii="Times New Roman"/>
          <w:b/>
          <w:i w:val="false"/>
          <w:color w:val="000000"/>
        </w:rPr>
        <w:t>
о доходах всех членов семьи</w:t>
      </w:r>
    </w:p>
    <w:bookmarkEnd w:id="32"/>
    <w:p>
      <w:pPr>
        <w:spacing w:after="0"/>
        <w:ind w:left="0"/>
        <w:jc w:val="both"/>
      </w:pPr>
      <w:r>
        <w:rPr>
          <w:rFonts w:ascii="Times New Roman"/>
          <w:b w:val="false"/>
          <w:i w:val="false"/>
          <w:color w:val="000000"/>
          <w:sz w:val="28"/>
        </w:rPr>
        <w:t>1.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73"/>
        <w:gridCol w:w="873"/>
        <w:gridCol w:w="873"/>
        <w:gridCol w:w="873"/>
        <w:gridCol w:w="873"/>
        <w:gridCol w:w="873"/>
        <w:gridCol w:w="873"/>
        <w:gridCol w:w="873"/>
        <w:gridCol w:w="1073"/>
        <w:gridCol w:w="833"/>
        <w:gridCol w:w="993"/>
        <w:gridCol w:w="1093"/>
      </w:tblGrid>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73"/>
        <w:gridCol w:w="873"/>
        <w:gridCol w:w="873"/>
        <w:gridCol w:w="873"/>
        <w:gridCol w:w="873"/>
        <w:gridCol w:w="873"/>
        <w:gridCol w:w="873"/>
        <w:gridCol w:w="873"/>
        <w:gridCol w:w="873"/>
        <w:gridCol w:w="1013"/>
        <w:gridCol w:w="953"/>
        <w:gridCol w:w="1153"/>
      </w:tblGrid>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73"/>
        <w:gridCol w:w="873"/>
        <w:gridCol w:w="873"/>
        <w:gridCol w:w="873"/>
        <w:gridCol w:w="873"/>
        <w:gridCol w:w="873"/>
        <w:gridCol w:w="873"/>
        <w:gridCol w:w="873"/>
        <w:gridCol w:w="873"/>
        <w:gridCol w:w="993"/>
        <w:gridCol w:w="973"/>
        <w:gridCol w:w="1153"/>
      </w:tblGrid>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w:t>
      </w:r>
      <w:r>
        <w:br/>
      </w:r>
      <w:r>
        <w:rPr>
          <w:rFonts w:ascii="Times New Roman"/>
          <w:b w:val="false"/>
          <w:i w:val="false"/>
          <w:color w:val="000000"/>
          <w:sz w:val="28"/>
        </w:rPr>
        <w:t>
Дата __________________________</w:t>
      </w:r>
    </w:p>
    <w:bookmarkStart w:name="z70" w:id="3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33"/>
    <w:bookmarkStart w:name="z71" w:id="34"/>
    <w:p>
      <w:pPr>
        <w:spacing w:after="0"/>
        <w:ind w:left="0"/>
        <w:jc w:val="left"/>
      </w:pPr>
      <w:r>
        <w:rPr>
          <w:rFonts w:ascii="Times New Roman"/>
          <w:b/>
          <w:i w:val="false"/>
          <w:color w:val="000000"/>
        </w:rPr>
        <w:t xml:space="preserve"> 
Справка</w:t>
      </w:r>
      <w:r>
        <w:br/>
      </w:r>
      <w:r>
        <w:rPr>
          <w:rFonts w:ascii="Times New Roman"/>
          <w:b/>
          <w:i w:val="false"/>
          <w:color w:val="000000"/>
        </w:rPr>
        <w:t>
о расходах по оплате содержания жилья и коммунальных услуг за _____________ 200 __ год</w:t>
      </w:r>
    </w:p>
    <w:bookmarkEnd w:id="34"/>
    <w:p>
      <w:pPr>
        <w:spacing w:after="0"/>
        <w:ind w:left="0"/>
        <w:jc w:val="both"/>
      </w:pPr>
      <w:r>
        <w:rPr>
          <w:rFonts w:ascii="Times New Roman"/>
          <w:b w:val="false"/>
          <w:i w:val="false"/>
          <w:color w:val="000000"/>
          <w:sz w:val="28"/>
        </w:rPr>
        <w:t>Плательщик ______________________________________________________</w:t>
      </w:r>
      <w:r>
        <w:br/>
      </w:r>
      <w:r>
        <w:rPr>
          <w:rFonts w:ascii="Times New Roman"/>
          <w:b w:val="false"/>
          <w:i w:val="false"/>
          <w:color w:val="000000"/>
          <w:sz w:val="28"/>
        </w:rPr>
        <w:t>
                (Ф.И.О. собственника (нанимателя) жилья)</w:t>
      </w:r>
    </w:p>
    <w:p>
      <w:pPr>
        <w:spacing w:after="0"/>
        <w:ind w:left="0"/>
        <w:jc w:val="both"/>
      </w:pPr>
      <w:r>
        <w:rPr>
          <w:rFonts w:ascii="Times New Roman"/>
          <w:b w:val="false"/>
          <w:i w:val="false"/>
          <w:color w:val="000000"/>
          <w:sz w:val="28"/>
        </w:rPr>
        <w:t>Адрес ____________________________________________________________</w:t>
      </w:r>
      <w:r>
        <w:br/>
      </w:r>
      <w:r>
        <w:rPr>
          <w:rFonts w:ascii="Times New Roman"/>
          <w:b w:val="false"/>
          <w:i w:val="false"/>
          <w:color w:val="000000"/>
          <w:sz w:val="28"/>
        </w:rPr>
        <w:t>
Общая площадь _______________ квадратных метров.</w:t>
      </w:r>
      <w:r>
        <w:br/>
      </w:r>
      <w:r>
        <w:rPr>
          <w:rFonts w:ascii="Times New Roman"/>
          <w:b w:val="false"/>
          <w:i w:val="false"/>
          <w:color w:val="000000"/>
          <w:sz w:val="28"/>
        </w:rPr>
        <w:t>
Количество комнат ____________________</w:t>
      </w:r>
      <w:r>
        <w:br/>
      </w:r>
      <w:r>
        <w:rPr>
          <w:rFonts w:ascii="Times New Roman"/>
          <w:b w:val="false"/>
          <w:i w:val="false"/>
          <w:color w:val="000000"/>
          <w:sz w:val="28"/>
        </w:rPr>
        <w:t>
Общая характеристика дома ________________________________________</w:t>
      </w:r>
      <w:r>
        <w:br/>
      </w:r>
      <w:r>
        <w:rPr>
          <w:rFonts w:ascii="Times New Roman"/>
          <w:b w:val="false"/>
          <w:i w:val="false"/>
          <w:color w:val="000000"/>
          <w:sz w:val="28"/>
        </w:rPr>
        <w:t>
                                (горячее водоснабжение)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2748"/>
        <w:gridCol w:w="4099"/>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услуг</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лицевого счета</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Расходы на содержание жилья (КСК, ПКСК)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Отопление</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Горячее водоснабжение</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Холодная вода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Канализация</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Электроснабжение</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Вывоз мусора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Абонентская плата за телефон</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специалиста ____________________________</w:t>
      </w:r>
      <w:r>
        <w:br/>
      </w:r>
      <w:r>
        <w:rPr>
          <w:rFonts w:ascii="Times New Roman"/>
          <w:b w:val="false"/>
          <w:i w:val="false"/>
          <w:color w:val="000000"/>
          <w:sz w:val="28"/>
        </w:rPr>
        <w:t>
Дата принятия __________________________________</w:t>
      </w:r>
    </w:p>
    <w:bookmarkStart w:name="z72" w:id="3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35"/>
    <w:bookmarkStart w:name="z73" w:id="36"/>
    <w:p>
      <w:pPr>
        <w:spacing w:after="0"/>
        <w:ind w:left="0"/>
        <w:jc w:val="left"/>
      </w:pPr>
      <w:r>
        <w:rPr>
          <w:rFonts w:ascii="Times New Roman"/>
          <w:b/>
          <w:i w:val="false"/>
          <w:color w:val="000000"/>
        </w:rPr>
        <w:t xml:space="preserve"> 
Нормативная карточка расчета дохода от личного подсобного хозяйства в полупустынной зоне</w:t>
      </w:r>
    </w:p>
    <w:bookmarkEnd w:id="36"/>
    <w:p>
      <w:pPr>
        <w:spacing w:after="0"/>
        <w:ind w:left="0"/>
        <w:jc w:val="both"/>
      </w:pPr>
      <w:r>
        <w:rPr>
          <w:rFonts w:ascii="Times New Roman"/>
          <w:b w:val="false"/>
          <w:i w:val="false"/>
          <w:color w:val="000000"/>
          <w:sz w:val="28"/>
        </w:rPr>
        <w:t>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2412"/>
        <w:gridCol w:w="1872"/>
        <w:gridCol w:w="1779"/>
        <w:gridCol w:w="1971"/>
        <w:gridCol w:w="2505"/>
      </w:tblGrid>
      <w:tr>
        <w:trPr>
          <w:trHeight w:val="115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килограмм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тенге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тенге (графа 2 х графу 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тенге (графа 5 – графу 3)</w:t>
            </w:r>
          </w:p>
        </w:tc>
      </w:tr>
      <w:tr>
        <w:trPr>
          <w:trHeight w:val="10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400"/>
        <w:gridCol w:w="1912"/>
        <w:gridCol w:w="1769"/>
        <w:gridCol w:w="1993"/>
        <w:gridCol w:w="2471"/>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 с 1 головы, килограмм (литр)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тенге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килограмма продукции, (1 литр, 1 десятка яиц), тенге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тенге (графа 2 х графу 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тенге (графа 5 – графу 3)</w:t>
            </w:r>
          </w:p>
        </w:tc>
      </w:tr>
      <w:tr>
        <w:trPr>
          <w:trHeight w:val="9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 (молоко)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 (говядина)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 (мясо)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37"/>
    <w:bookmarkStart w:name="z75" w:id="38"/>
    <w:p>
      <w:pPr>
        <w:spacing w:after="0"/>
        <w:ind w:left="0"/>
        <w:jc w:val="left"/>
      </w:pPr>
      <w:r>
        <w:rPr>
          <w:rFonts w:ascii="Times New Roman"/>
          <w:b/>
          <w:i w:val="false"/>
          <w:color w:val="000000"/>
        </w:rPr>
        <w:t xml:space="preserve"> 
Возраст домашнего скота и птицы для продуктивного использования</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4392"/>
        <w:gridCol w:w="6161"/>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76" w:id="39"/>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города Жезказгана</w:t>
      </w:r>
    </w:p>
    <w:bookmarkEnd w:id="39"/>
    <w:bookmarkStart w:name="z77" w:id="40"/>
    <w:p>
      <w:pPr>
        <w:spacing w:after="0"/>
        <w:ind w:left="0"/>
        <w:jc w:val="left"/>
      </w:pPr>
      <w:r>
        <w:rPr>
          <w:rFonts w:ascii="Times New Roman"/>
          <w:b/>
          <w:i w:val="false"/>
          <w:color w:val="000000"/>
        </w:rPr>
        <w:t xml:space="preserve"> 
Типовая индивидуальная нормативная карточка расчета доходов от личного подсобного хозяйства</w:t>
      </w:r>
    </w:p>
    <w:bookmarkEnd w:id="40"/>
    <w:p>
      <w:pPr>
        <w:spacing w:after="0"/>
        <w:ind w:left="0"/>
        <w:jc w:val="both"/>
      </w:pPr>
      <w:r>
        <w:rPr>
          <w:rFonts w:ascii="Times New Roman"/>
          <w:b w:val="false"/>
          <w:i w:val="false"/>
          <w:color w:val="000000"/>
          <w:sz w:val="28"/>
        </w:rPr>
        <w:t>Ф.И.О. заявителя ____________________________________________________</w:t>
      </w:r>
    </w:p>
    <w:p>
      <w:pPr>
        <w:spacing w:after="0"/>
        <w:ind w:left="0"/>
        <w:jc w:val="both"/>
      </w:pPr>
      <w:r>
        <w:rPr>
          <w:rFonts w:ascii="Times New Roman"/>
          <w:b w:val="false"/>
          <w:i w:val="false"/>
          <w:color w:val="000000"/>
          <w:sz w:val="28"/>
        </w:rPr>
        <w:t>область, район _________________ домашний адрес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2266"/>
        <w:gridCol w:w="1961"/>
        <w:gridCol w:w="1904"/>
        <w:gridCol w:w="2149"/>
      </w:tblGrid>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w:t>
            </w:r>
            <w:r>
              <w:br/>
            </w:r>
            <w:r>
              <w:rPr>
                <w:rFonts w:ascii="Times New Roman"/>
                <w:b w:val="false"/>
                <w:i w:val="false"/>
                <w:color w:val="000000"/>
                <w:sz w:val="20"/>
              </w:rPr>
              <w:t>
культур, домашних животных, птицы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соток,голов, количество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тенге</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скотмолочного направления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год</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квартал</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 ____________ 20 __г.</w:t>
      </w:r>
      <w:r>
        <w:br/>
      </w:r>
      <w:r>
        <w:rPr>
          <w:rFonts w:ascii="Times New Roman"/>
          <w:b w:val="false"/>
          <w:i w:val="false"/>
          <w:color w:val="000000"/>
          <w:sz w:val="28"/>
        </w:rPr>
        <w:t>
Ф.И.О._______________________________________________________________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подпись лица, осуществившего расчет)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