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1246" w14:textId="b161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ставок фиксированного налога с единицы объектов налогообложения на территории города Жезказгана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декабря 2010 года N 28/334. Зарегистрировано Управлением юстиции города Жезказган Карагандинской области 13 января 2011 года N 8-2-134. Утратило силу - решением Жезказганского городского маслихата Карагандинской области от 19 марта 2012 года N 4/27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19.03.2012 N 4/27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размеры ставок фиксированного налога с единицы объекта налогообложения на территории города Жезказгана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"Об установлении размера фиксированного суммарного налога с единицы объектов налогообложения на территории города Жезказгана на 2010 год" от 16 июля 2010 года N 24/286 (зарегистрировано в Реестре государственной регистрации нормативных правовых актов за номером N 8-2-119, опубликованное 6 августа 2010 года N 57 (7674) в газете "Сарыарқа" и 13 августа 2010 года N 53 (223) в газете "Жезказганская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Абдиров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                                  Ахметов Батырлан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                Дюсенбаевич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23.12.2010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28/334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базовых ставок фиксированного налога на единицу объекта налогообложения в месяц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030"/>
        <w:gridCol w:w="3270"/>
        <w:gridCol w:w="3373"/>
        <w:gridCol w:w="2956"/>
      </w:tblGrid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фиксированного налога на 1 объект (в месячном расчетном показателе)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фиксированного суммарного налога на год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фиксированного суммарного налога на 1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суммарный налог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308448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72576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308448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