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b70b" w14:textId="d0ab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Темиртауского городского маслихата от 14 сентября 2010 года N 31/5 "Об утверждении Правил предоставления жилищной помощи населению города Темиртау и поселка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24 декабря 2010 года N 34/9. Зарегистрировано Управлением юстиции города Темиртау Карагандинской области 29 декабря 2010 года N 8-3-111. Отменено решением Темиртауского городского маслихата Карагандинской области от 9 декабря 2011 года N 47/5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Отменено решением Темиртауского городского маслихата Карагандинской области от 09.12.2011 года N 47/5.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31 сессии Темиртауского городского маслихата от 14 сентября 2010 года N 31/5 "Об утверждении Правил предоставления жилищной помощи населению города Темиртау и поселка Актау" (зарегистрировано в Реестре государственной регистрации нормативных правовых актов за N 8-3-108, опубликовано в газете "Второе счастье" от 2 ноября 2010 года N 10),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преамбуле Правил предоставления жилищной помощи населению города Темиртау и поселка Актау (далее - Правила) на государственном языке после слов "Ақтау кенті" дополнить словами "аз қамтылған";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преамбуле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после слов "порядок оказания жилищной помощи" дополнить словами "малообеспеченным";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после слова "мусороудаление" дополнить словами "и обслуживание лифтов";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"(квитанция, извещение, справка)"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"электронном носителе" заменить словами "бумажных или электронных носителях";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абзаце первом пункта 2 Правил на государственном языке после слов "Тұрғын үй көмегі" дополнить словами "аз қамтылған";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после слов "Жилищная помощь предоставляется" дополнить словом "малообеспеченным";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абзаце первом пункта 3 Правил на государственном языке после слов "болып табылатын" дополнить словами "аз қамтылған";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после слов "Жилищная помощь предоставляется" дополнить словом "малообеспеченным";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 после слов "18 квадратных метров" дополнить словами ", на человека в многокомнатных квартирах (домах)";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первом подпункта 2) слова "на одного человека"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пятый подпункта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"потребление твердого топлива по фактическим расходам, с предъявлением счетов поставщиков услуг (квитанции, накладные, счета-фактуры, справки), но не более:";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 после слов "удостоверяющего личность заявителя" дополнить словами "(удостоверение личности, вид на жительство, удостоверение лица без гражданства)";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 после слов "свидетельства о браке или расторжении брака" дополнить словами ", свидетельство о смерти";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слова "и потреблении коммунальных услуг"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7) после слов "потреблении твердого топлива" дополнить словами ", счет (квитанции, накладные, счета-фактуры, справки) на потребление твердого топлива";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10) после слов "на потребление коммунальных услуг" дополнить словами "(при потреблении емкостного или баллонного газа - справки, квитанции)";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таблицу дополнить строкой 11 следующего содержания: "11 Обслуживание лифтов".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8"/>
        <w:gridCol w:w="4182"/>
      </w:tblGrid>
      <w:tr>
        <w:trPr>
          <w:trHeight w:val="30" w:hRule="atLeast"/>
        </w:trPr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Аркатов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 Ю.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N 34/9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города Темиртау и поселка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уполномоченный орган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проживающего по адресу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(улица, N дома и квартиры, N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удостоверение личности N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выдано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выдачи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СИК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РНН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 Регистрационный номер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Прошу назначить моей семье жилищную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Моя семья состоит из 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 заявлению прилагаю необходимые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N лицевого счета________. Наименование поставщика услуг________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(за расходы на содержание общего имущества объекта кондоминиума, отопление, холодную воду, канализацию, горячую воду, вывоз мусора, электроэнергию, газ, телефон, арендную плату за пользование жилищем, обслуживание лифтов).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N лицевого счета________. Наименование поставщика услуг________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(за расходы на содержание общего имущества объекта кондоминиума, отопление, холодную воду, канализацию, горячую воду, вывоз мусора, электроэнергию, газ, телефон, арендную плату за пользование жилищем, обслуживание лифтов).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N лицевого счета___________. Наименование банка________________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(за расходы на содержание общего имущества объекта кондоминиума, отопление, холодную воду, канализацию, горячую воду, вывоз мусора, электроэнергию, газ, телефон, арендную плату за пользование жилищем, обслуживание лифтов).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N лицевого счета_____. Орган управления объекта кондоминиума___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(за расходы на содержание общего имущества объекта кондоминиума, целевой взнос на капитальный ремонт общего имущества объекта кондоминиума, взносы на накопление средств на капитальный ремонт общего имущества объекта кондоминиума).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Я и члены моей семьи даем свое разрешение на раскрытие информации о доходах, которое может быть предъявлено юридическим и физическим лицам, как подтверждение нашего согласия на выдачу государственному учреждению "Отдел занятости и социальных программ города Темиртау" сведений о доходах членов нашей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случае возникновения изменений обязуюсь в течение 10 дней сообщить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Предупрежден (а) об ответственности за представление недостоверных 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"___" _______ 20__г.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Документы приняты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"__" ____ 20__г. 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подпись (Ф.И.О., должность лица, принявшего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