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31f7" w14:textId="9323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24 декабря 2010 года N 34/5. Зарегистрировано Управлением юстиции города Темиртау Карагандинской области 11 января 2011 года N 8-3-112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2011-2013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9476327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8099556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1264748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9214860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455217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- 455217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3000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 поступления от продажи финансовых активов государства –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190750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190750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455217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- 526061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261594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Темиртауского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N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41/4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18.10.2011 </w:t>
      </w:r>
      <w:r>
        <w:rPr>
          <w:rFonts w:ascii="Times New Roman"/>
          <w:b w:val="false"/>
          <w:i w:val="false"/>
          <w:color w:val="000000"/>
          <w:sz w:val="28"/>
        </w:rPr>
        <w:t>N 44/4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11.11.2011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45/4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01.12.2011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46/4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полученные целевые текущие трансферты и трансферты на развитие из республиканского и областного бюджетов на 2011 год в сумме 1264748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168000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30830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 в сумме 172387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135803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149872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51132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в сумме 58061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"Саламатты Қазақстан" на 2011-2015 годы в сумме 3510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6952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участникам Программы занятости 2020 в сумме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и обеспечение деятельности центра занятости в сумме 16354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в сумме 5460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пригородных и внутрирайонных пассажирских перевозок в сумме 190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Темиртауского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N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Темиртауского городского маслихата Карагандинской области от 10.08.2011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41/4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11.11.2011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45/4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городском бюджете на 2011 год полученные бюджетные кредиты на строительство и (или) приобретение жилья в сумме 434000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Темиртауского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N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городском бюджете на 2011 год возврат неиспользованных (недоиспользованных) целевых трансфертов в сумме 468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Темиртауского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N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 городском бюджете на 2011 год возврат полученных бюджетных кредитов на строительство и (или) приобретение жилья в сумме 455217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Темиртауского городского маслихата Карагандинской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45/4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в редакции решения Темиртауского городского маслихата Карагандинской области от 01.12.2011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46/4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Предусмотреть в городском бюджете на 2011 год на обслуживание долга местных исполнительных органов по выплате вознаграждений и иных платежей по займам из областного бюджета 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2-4 в соответствии с решением Темиртауского городского маслихата Карагандинской области от 01.12.2011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46/4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в областной бюджет на 2011 год установлен в сумме 1910352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2011 год предусмотрены средства на выплату жилищной помощи населению – 7219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составе расходов городского бюджета на 2011 год по программе "Социальная помощь отдельным категориям нуждающихся граждан по решениям местных представительных органов" - 73550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материальной помощи участникам и инвалидам Великой Отечественной войны для оплаты за эксплуатационные услуги и услуги газоснабжения - 1680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отдельным категориям граждан на проезд в городском общественном транспорте (кроме такси) - 32844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лет, воспитывающимся и обучающимся на дому, или получателю государственного социального пособия на ребенка-инвалида до 18 лет (в случае если ребенок малолетний или не передвигается);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воинов–интернационалистов (получатели специального государственного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на период амбулаторного лечения по справкам государственного учреждения "Противотуберкулезный диспансер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категорий граждан указанных в абзацах втором, одиннадцатом настоящего подпункта социальную помощь предоставить в виде льготного проездного билета. Для остальных категорий граждан социальную помощь за проезд предоставить в виде ежемесячной денежной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оказание материальной помощи ко Дню Победы - 16142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последствии катастрофы на Чернобыльской АЭС и других радиационных катастроф и аварий на объектах гражданского или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связано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в период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оказание материальной помощи в связи с увеличением цен на основные продукты питания получателям государственной адресной социальной помощи, обратившимся за назначением пособия в течение 2011 года - 2838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оказание материальной помощи ко Дню пожилых людей – 2146 тысяч тенге следующим категориям граждан, кому в 2011 году исполняется 75 лет и старше: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оказание материальной помощи ко Дню инвалидов – 10346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пособий, специальных государственных пособий по инвалидности всех групп и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оказание государственного социального заказа по перевозке инвалидов, имеющих затруднения в передвижении – 7264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оказание государственного социального заказа, по обучению инвалидов по зрению компьютерной грамотности - 290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Темиртауского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000000"/>
          <w:sz w:val="28"/>
        </w:rPr>
        <w:t>N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45/4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составе расходов городского бюджета на 2011 год по программе "Социальная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органов" - 72020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города Темиртау на 2011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Темиртауского городского маслихата Карагандинской области от 09.06.2011 </w:t>
      </w:r>
      <w:r>
        <w:rPr>
          <w:rFonts w:ascii="Times New Roman"/>
          <w:b w:val="false"/>
          <w:i w:val="false"/>
          <w:color w:val="000000"/>
          <w:sz w:val="28"/>
        </w:rPr>
        <w:t>N 39/5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41/4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 от 11.11.2011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45/4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поселка Актау, финансируемых через аппарат акима поселка Актау и других администраторов городских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2010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Темиртауского городского маслихата Карагандинской области от 01.12.2011 </w:t>
      </w:r>
      <w:r>
        <w:rPr>
          <w:rFonts w:ascii="Times New Roman"/>
          <w:b w:val="false"/>
          <w:i w:val="false"/>
          <w:color w:val="ff0000"/>
          <w:sz w:val="28"/>
        </w:rPr>
        <w:t>N 46/4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581"/>
        <w:gridCol w:w="10458"/>
        <w:gridCol w:w="180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9476327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8099556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3389299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3389299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2982422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2982422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1478167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604010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594968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279189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13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55298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55298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12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16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95445</w:t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91928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  <w:tr>
        <w:trPr>
          <w:trHeight w:val="6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86"/>
        <w:gridCol w:w="735"/>
        <w:gridCol w:w="692"/>
        <w:gridCol w:w="9648"/>
        <w:gridCol w:w="18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9214860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197641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174752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13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3583094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2388685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2011 - 2015 годы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374751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52412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6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1989089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592280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1098239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130385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-190750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39"/>
        <w:gridCol w:w="10875"/>
        <w:gridCol w:w="16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9163937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9042613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3906352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3906352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3049253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3049253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1824710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845162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689055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126031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9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47125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</w:t>
            </w:r>
          </w:p>
        </w:tc>
      </w:tr>
      <w:tr>
        <w:trPr>
          <w:trHeight w:val="12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16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94253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5"/>
        <w:gridCol w:w="735"/>
        <w:gridCol w:w="735"/>
        <w:gridCol w:w="9753"/>
        <w:gridCol w:w="16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9165937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79953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79953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34941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3842240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787517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787517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787517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3000457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3000457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2800528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372743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16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77061</w:t>
            </w:r>
          </w:p>
        </w:tc>
      </w:tr>
      <w:tr>
        <w:trPr>
          <w:trHeight w:val="12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1051870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610336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322083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86103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810268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358146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244601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234601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40593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40593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39"/>
        <w:gridCol w:w="10854"/>
        <w:gridCol w:w="16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9744353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9614779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4195296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4195296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3293193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3293193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1845631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845075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689728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310828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50424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50424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23554</w:t>
            </w:r>
          </w:p>
        </w:tc>
      </w:tr>
      <w:tr>
        <w:trPr>
          <w:trHeight w:val="13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19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692"/>
        <w:gridCol w:w="692"/>
        <w:gridCol w:w="9838"/>
        <w:gridCol w:w="17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9746353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31237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729917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729917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729917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2895238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2895238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2707944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418523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388634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16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82456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1002704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538421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43851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327585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110253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86712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610598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879303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641940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 исполнения городского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16"/>
        <w:gridCol w:w="713"/>
        <w:gridCol w:w="734"/>
        <w:gridCol w:w="117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2011 году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Темиртауского городского маслихата Карагандинской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N 45/4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00"/>
        <w:gridCol w:w="9858"/>
        <w:gridCol w:w="18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16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