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236f" w14:textId="dec2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2009 года N 26/199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16 апреля 2010 года N 29/226. Зарегистрировано Управлением юстиции города Балхаш Карагандинской области 26 апреля 2010 года N 8-4-180.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8-4-161, опубликовано в газетах "Балқаш өңірі" от 15 января 2010 года N 5-6, "Северное Прибалхашье" от 15 января 2010 года N 5-6),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28/212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8-4-170, опубликовано в газетах "Балқаш өңірі" от 12 марта 2010 года N 34-35, "Северное Прибалхашье" от 12 марта 2010 года N 29-30)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"2 878 350" заменить цифрами "2 990 277";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"1 652 343" заменить цифрами "1 764 648";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"7 135" заменить цифрами "5 409";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"63 944" заменить цифрами "33 870";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"1 154 928" заменить цифрами "1 186 350".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"2 963 684" заменить цифрами "3 075 611".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"95 307" заменить цифрами "99 318".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"16 505" заменить цифрами "15 256".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"2 923" заменить цифрами "4 425".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"1 462" заменить цифрами "1 534".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"95 299" заменить цифрами "70 248".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"17-1. Учесть, что в составе поступлений городского бюджета на 2010 год предусмотрены целевые текущие трансферты в сумме 27 086 тысяч тенге на реализацию государственного образовательного заказа в дошкольных организациях образования.".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20 декабря 2009 года N 26/199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С.Р.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И.Д.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3"/>
        <w:gridCol w:w="439"/>
        <w:gridCol w:w="9871"/>
        <w:gridCol w:w="232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2990277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1764648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526826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440641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6"/>
        <w:gridCol w:w="797"/>
        <w:gridCol w:w="817"/>
        <w:gridCol w:w="8685"/>
        <w:gridCol w:w="23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3075611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133116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110224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1846670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1505577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85119</w:t>
            </w:r>
          </w:p>
        </w:tc>
      </w:tr>
      <w:tr>
        <w:trPr>
          <w:trHeight w:val="15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15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67715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102515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59955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126375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по бюджетным программам,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реализуемые в поселке Конырат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797"/>
        <w:gridCol w:w="817"/>
        <w:gridCol w:w="8887"/>
        <w:gridCol w:w="21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по бюджетным программам,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реализуемые в поселке Саяк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797"/>
        <w:gridCol w:w="817"/>
        <w:gridCol w:w="8867"/>
        <w:gridCol w:w="21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29/226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по бюджетным программам,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реализуемые в поселке Гулшат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880"/>
        <w:gridCol w:w="820"/>
        <w:gridCol w:w="8771"/>
        <w:gridCol w:w="2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