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02896" w14:textId="5402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Балхаша N 51/06 от 24 декабря 2009 года "Об утверждении перечня предприятий и учреждений города Балхаш, в которых будут проводиться общественные работы в 2010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Балхаша Карагандинской области от 25 марта 2010 года N 11/01. Зарегистрировано Управлением юстиции города Балхаша Карагандинской области 29 апреля 2010 года N 8-4-182. Утратило силу - постановлением акимата города Балхаша Карагандинской области от 24 декабря 2010 года N 45/30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Балхаша Карагандинской области от 24.12.2010 N 45/30.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 от 23 января 2001 года,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 Постановлением Правительства Республики Казахстан от 19 июня 2001 года N 836 "О мерах по реализации Закона Республики Казахстан от 23 января 2001 года "О занятости населения", в целях повышения эффективности организации общественных работ, для обеспечения их временной занятостью и получения дохода безработными, преодоления бедности, сокращения масштабов и уровня безработицы, акимат города Балхаша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Балхаша N 51/06 от 24 декабря 2009 года "Об утверждении перечня предприятий и учреждений города Балхаш, в которых будут проводиться общественные работы в 2010 году" (регистрационный номер в реестре государственной регистрации нормативных правовых актов N 8-4-162, опубликован в газетах "Балқаш өңірі" N 7-8 (11521), "Северное Прибалхашье" N 7 (555) от 20 января 2010 года)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предприятий и учреждений города, в которых будут проводиться общественные работы в 2010 году изложить в новой редакции (согласно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Балхаш Тукбаеву Людмилу Мурзахметовну.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Балхаша                        К. Тейлянов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Балхаша N 11/01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2010 года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предприятий и учреждений города Балхаш, в которых будут проводиться общественные работы в 2010 году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5298"/>
        <w:gridCol w:w="1413"/>
        <w:gridCol w:w="5588"/>
      </w:tblGrid>
      <w:tr>
        <w:trPr>
          <w:trHeight w:val="97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 и учреждений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 в год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(далее ГУ) "Отдел сельского хозяйства и ветеринарии города Балхаш"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регистрация движения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"Объединенный отдел по делам обороны города Балхаш"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повесток призыва и приписки в Вооруженные силы Республики Казахстан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территориальный отдел судебных исполнителей Администратора Судов по судебному администрированию при Верховном Суде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извещений по исполнительным инстанциям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земельных отношений города Балхаш"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подготовке реестров, уведомлений, обработка документов</w:t>
            </w:r>
          </w:p>
        </w:tc>
      </w:tr>
      <w:tr>
        <w:trPr>
          <w:trHeight w:val="82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статистики города Балхаш"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интервьюера по переписи, регистрация документов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Балхашское городское отделение Карагандинского областного филиала Государственного центра по выплате пенсий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Реставрация архивных дел, разноска приглашений получателям пособий и пенсий, выборка и расстановка дел</w:t>
            </w:r>
          </w:p>
        </w:tc>
      </w:tr>
      <w:tr>
        <w:trPr>
          <w:trHeight w:val="78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Гулшат города Балхаш"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озеленение, санитарная очистка поселка</w:t>
            </w:r>
          </w:p>
        </w:tc>
      </w:tr>
      <w:tr>
        <w:trPr>
          <w:trHeight w:val="60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Гулшат города Балхаш"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работы</w:t>
            </w:r>
          </w:p>
        </w:tc>
      </w:tr>
      <w:tr>
        <w:trPr>
          <w:trHeight w:val="54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Конырат города Балхаш"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работы</w:t>
            </w:r>
          </w:p>
        </w:tc>
      </w:tr>
      <w:tr>
        <w:trPr>
          <w:trHeight w:val="51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Конырат города Балхаш"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поселка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"Налоговое управление по городу Балхаш"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извещений по уплате налогов, сбор недоимки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"Городское коммунальное хозяйство города Балхаш"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и озеленение города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занятости и социальных программ города Балхаш"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актов обследования жилищно-бытовых условий, обработка документов по реализации антикризисных мероприятий по недопущению роста безработицы, подворовый обход с целью выявления граждан, имеющих право на социальные выплаты</w:t>
            </w:r>
          </w:p>
        </w:tc>
      </w:tr>
      <w:tr>
        <w:trPr>
          <w:trHeight w:val="48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города Балхаша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регистрация документов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Саяк города Балхаш"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поселка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Балхашская городская уголовно-исполнительная инспекция Управление комитета уголовно- исполнительной системы по Карагандинской 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повесток, работа с архивными документами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Балхаша"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документов</w:t>
            </w:r>
          </w:p>
        </w:tc>
      </w:tr>
      <w:tr>
        <w:trPr>
          <w:trHeight w:val="73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"Специализированный административный суд города Балхаш"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извещений, уведомлений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строительства, архитектуры и градостроительства города Балхаш"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ведение делопроизводства, инвентаризация гаражных и дачных массивов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жилищно-коммунального хозяйства, пассажирского транспорта и автомобильных дорог города Балхаша"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Диспетчерская работа, регистрация документов в жилищной комиссии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внутренних дел города Балхаша Департамента внутренних дел Карагандинской области"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Вспомогательная работа, оказание помощи в проведении технических работ, обработка документов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внутренних дел города Балхаша Департамента внутренних дел Карагандинской области" группа миграционной полиции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 номенклатурных дел, заполнение журналов, разноска входящих и исходящих документов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внутренних дел города Балхаш Департамента внутренних дел Карагандинской области" группа по делам несовершеннолетних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Вспомогательная работа, обработка документов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ГУ "Отдел внутренних дел города Балхаша Департамента внутренних дел Карагандинской области"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 номенклатурных дел, заполнение журналов, разноска входящих и исходящих документов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внутренней политики города Балхаша"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архивными документами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городской совет ветеранов войны и труда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работе, обработка документов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юстиции города Балхаша"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Раскладка формуляров, запросы из организаций, учреждений, работа по обработке документов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"Дворец школьников"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культурно-массовых мероприятий</w:t>
            </w:r>
          </w:p>
        </w:tc>
      </w:tr>
      <w:tr>
        <w:trPr>
          <w:trHeight w:val="81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областной филиал Республиканского государственного предприятия "Казахавтодор"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дорог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дорожной полиции Отдел внутренних дел города Балхаша Департамент внутренних дел Карагандинской области"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Вспомогательная работа, работа с архивными документами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"Балхашский городской суд"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Вспомогательная работа, работа с архивными документами, обработка документов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культуры и развития языков города Балхаш"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культурно-массовых мероприятий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"Государственный архив города Балхаш"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документами, реставрация архивных дел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образования, физической культуры и спорта города Балхаша" в том числе общеобразовательные школы города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мероприятий, общественный воспитатель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Балхаш-Алакольская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Вспомогательная работа, работа с архивными документами, обработка документов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"Врачебная амбулатория поселка Конырат"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Диспетчерская работа</w:t>
            </w:r>
          </w:p>
        </w:tc>
      </w:tr>
      <w:tr>
        <w:trPr>
          <w:trHeight w:val="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"Центр крови города Балхаш"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Строительно-отделочные работы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"Балхашское городское управление Казначейства Департамента Казначейства по Карагандинской области комитет Казначейства Министерства финансов Республики Казахстан"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работе, обработка документов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маслихата города Балхаш"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Вспомогательная работа, работа с архивными документами, обработка документов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Объединенное общество "Балхашское городское общество инвалидов"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работники</w:t>
            </w:r>
          </w:p>
        </w:tc>
      </w:tr>
      <w:tr>
        <w:trPr>
          <w:trHeight w:val="109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 государственное коммунальное предприятие "Центральная больница города Балхаш"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работе, обработка документов</w:t>
            </w:r>
          </w:p>
        </w:tc>
      </w:tr>
      <w:tr>
        <w:trPr>
          <w:trHeight w:val="82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предпринимательства города Балхаш"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работе, обработка документов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