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f776" w14:textId="630f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1983-1992 годов рождения на срочную воинскую службу весной и осенью 2010 года в Вооруженные Силы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31 марта 2010 года N 12/01. Зарегистрировано Управлением юстиции города Балхаша Карагандинской области 29 апреля 2010 года N 8-4-184. Утратило силу - постановлением акимата города Балхаша Карагандинской области от 17 июня 2010 года N 21/10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Балхаша Карагандинской области от 17.06.2010 N 21/10.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обеспечить проведение призыва с 1 апреля по 30 июня 2010 года, с 1 октября по 31 декабря 2010 года граждан мужского пола 1983-1992 годов рождения, не имеющих право на отсрочку, в первую очередь призывников старших возрастов, потерявших право на отсрочку. Отсрочки от призыва на срочную воинскую службу в Вооруженные Силы Республики Казахстан предоставлять гражданам в строгом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воинской обязанности и воинской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учреждений и предприятий города при получении призывниками повесток на медицинскую комиссию освободить их от работы и учебы для прохождения медицинского освидетельствования и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поселков Гулшат, Конырат, Саяк обеспечить оплату и перевозку призывников с постоянного место жительства до призывного участка Государственного учреждения (далее – ГУ) "Объединенный отдел по делам обороны города Балхаша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призыва граждан на срочную воинскую службу создать городскую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Бекмагамбетов             - председатель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Абдикешович           ГУ "Объединенный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обороны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                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Вячеслав Сергеевич          главный специалист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 внедрения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технологии ГУ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города Балхаша"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Боровицкий      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Станислав Дмитриевич        внутренних дел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(далее-отдел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Балхаша)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Бижанов               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Кобентайулы          заместитель директора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"Поликлиника N 1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Балхаша" акимата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 (далее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"Поликлиника N 1 города Балхаша")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Шайхисламова              - секретарь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Гульнар Малибековна         медицинская сестра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"Поликлиника N 1 города Балхаша"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призывной комиссии в своей работе строго руководствоваться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воинской обязанности и воинской службе" и "Правилами организации и проведения призыва граждан на воинскую службу", утвержденными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Балхашское зональное представительство ГУ Управления здравоохранения Карагандинской области" (Жанов М.О. по согласованию) для качественного освидетельствования призывников: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состав медицинской комиссии (согласно приложению) высококвалифицированных врачей специалистов и средний медицинский персонал (по договору заключенному между ГУ "Объединенный отдел по делам обороны города Балхаша Карагандинской области" и КГКП "Поликлиника N 1 города Балхаша");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бесперебойную работу рентгенкабинетов, флюорографических установок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оздоровление, лечение призывников, направляемых призывной медицинской комиссией в условиях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обеспечения работы городской призывной комиссии в период призыва граждан на срочную воинскую службу ГУ "Отдел занятости и социальных программ города Балхаша" (Адамова К.К.) направить технических работников из числа безработных, занятых на оплачиваемых общественных работах на период с 1 апреля по 30 июня и 1 октября по 31 декабря 2010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N 51/06 от 24 декабря 2009 года "Об утверждении перечня предприятий, учреждений города Балхаш, в которых будут проводиться общественные работы в 2010 году" (внесенный в реестр государственной регистрации нормативных правовых актов N 8-4-162 14 января 2010 года, опубликован в газетах "Балқаш өңірі" N 7-8 (11521), "Северное Прибалхашье" N 7 (555) от 20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внутренних дел города Балхаша (Киякин Е.М.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сообщить в семидневный срок начальнику отдела по делам обороны города Балхаша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оказывать помощь ГУ "Объединенный отдел по делам обороны города Балхаша Карагандинской области" в поддержании общественного порядка на призывном пункте, в местах посадки на железнодорожный и автомобильный транспорт на весь период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одного сотрудника полиции на каждую отправляемую команду для сопровождения от станции Балхаш до областного сборного пункта города Караганды, от областного сборного пункта города Караганды до станции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розыск, доставку и при необходимости задержание лиц, уклоняющихся от выполнения воинских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ГУ "Отдел финансов города Балхаша" (Томпиева Ж.К.), ГУ "Отдел экономики и бюджетного планирования" (Шлыкова З.С.) выделить необходимые средства на расходы, связанные с выполнением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ГУ "Объединенный отдел по делам обороны города Балхаша Карагандинской области" (Бекмагамбетов Б.А. по согласованию) информировать акима города к 10 июля 2010 года об итогах весеннего призыва, к 10 января 2011 года об итогах осеннего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города Балхаша Жарылгап Махмута Садуакасовича.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Данное постановление распространяется на правоотношения, возникшие с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Балхаша                       Ж.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Балхаша Карагандинской области"            Б. Бекмагамбетов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Балхашского зонального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ГУ "Управления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 области"    М. 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Балхаша                         Е. Киякин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2010 года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12/01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медицинской комиссии на период проведения призыва граждан 1983-1992 годов рождения на срочную военную службу весной и осенью 2010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226"/>
        <w:gridCol w:w="4361"/>
        <w:gridCol w:w="3409"/>
      </w:tblGrid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Врачи–специалисты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 Кайрат Кобентайулы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Шайхисламова Гульнар Малибековна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 Гулденсин Жумагазыкызы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Туранов Айтжан Нышанович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Рашида Куатбековна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Ушакова Валентина Сергеевна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Манжигулов Кеншпек Нурмагамбетович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Елубаева Надежда Жумахметовна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Караманова Салтанат Сакеновна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Бегалина Гульдана Мерекеевна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Переверзева Лариса Александровна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Темирбаев Танирберген Кудайбергенович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Рахимбаева Светлана Зигалиевна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Салтанат Куандыковна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Ешниязова Алима Туреахметовна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Табиев Ануарбек Шынарбекович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Дакенова Камшат Жаксылыковна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Болгамбаева Татьяна Тусупхановна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Казанова Айтолкын Базарбаевна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Голоенко Валентина Викторовна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Сидоренко Любовь Михайловна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Туткабекова Тлеукен Сатыбалдиевна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Рентген-лаборант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Жакупбеков Бекзат Бакбергенович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Медсестра-антропометрия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Жексембина Кульгайша Жанабаевна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Медсестра-терапевта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Толеутаева Кияш Сламбековна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 Наталья Петровна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(ЭКГ)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Бекуль Сейтбековна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Медсестра-окулиста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Алимжанова Куралай Оспанкуловна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Бекбенбетова Бибикан Умурзаковна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 врачебных кабинетов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Темиргалиева Риза Темиргалиевна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