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5b87" w14:textId="f185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28 июня 2002 года N 23/226 "Об утверждении схемы ценового зонирования и поправочных коэффициентов к ставкам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09 июня 2010 года N 30/240. Зарегистрировано Управлением юстиции города Балхаша Карагандинской области 13 июля 2010 года N 8-4-188. Утратило силу - решением Балхашского городского маслихата Карагандинской области от 14 марта 2012 года N 2/20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Балхашского городского маслихата Карагандинской области от 14.03.2012 </w:t>
      </w:r>
      <w:r>
        <w:rPr>
          <w:rFonts w:ascii="Times New Roman"/>
          <w:b w:val="false"/>
          <w:i w:val="false"/>
          <w:color w:val="ff0000"/>
          <w:sz w:val="28"/>
        </w:rPr>
        <w:t>N 2/20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28 июня 2002 года N 23/226 "Об утверждении схемы ценового зонирования и поправочных коэффициентов к ставкам земельного налога" (зарегистрировано в Реестре государственной регистрации нормативных правовых актов за N 870, опубликовано в газетах "Балқаш өңірі" от 7 августа 2002 года N 61-62, "Балхашский рабочий" от 7 августа 2002 года N 64), внесено дополнение решением городского маслихата от 30 сентября 2002 года N 25/237 "О внесении дополнения в решение городского маслихата от 28 июня 2002 года N 23/226 "Об утверждении схемы ценового зонирования и поправочных коэффициентов к ставкам земельного налога" (зарегистрировано в Реестре государственной регистрации нормативных правовых актов за N 965, опубликовано в газетах "Балқаш өңірі" от 1 ноября 2002 года N 88, "Балхашский рабочий" от 1 ноября 2002 года N 88)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преамбулу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Земельным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Балхашского городского маслихата Карагандинской области от 28.06.2002 N 23/226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(Баймаганбетов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Баймаганбетов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К.Г. Тейлянов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июня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rPr>
          <w:rFonts w:ascii="Times New Roman"/>
          <w:b w:val="false"/>
          <w:i/>
          <w:color w:val="000000"/>
          <w:sz w:val="28"/>
        </w:rPr>
        <w:t xml:space="preserve">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земельных отношений                        А.Т. Мамытова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июня 2010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