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38f2" w14:textId="a023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1983-1992 годов рождения на срочную воинскую службу осенью 2010 года в Вооруженные Силы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Балхаша Карагандинской области от 13 сентября 2010 года N 29/24. Зарегистрировано Управлением юстиции города Балхаша Карагандинской области 11 октября 2010 года N 8-4-197. Утратило силу в связи с истечением срока применения (письмо акима города Балхаш Карагандинской области от 31 января 2014 года № 4-13/140)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(письмо акима города Балхаш Карагандинской области от 31.01.2014 № 4-13/140).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N 960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2010 года N 313 "О реализации Указа Президента Республики Казахстан от 29 марта 2010 года N 960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года", акимат города Балхаша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призыва с 1 октября по 31 декабря 2010 года граждан мужского пола 1983-1992 годов рождения, не имеющих право на отсрочку, в первую очередь призывников старших возрастов, потерявших право на отсрочку. Отсрочки от призыва на срочную воинскую службу в Вооруженные Силы Республики Казахстан предоставлять гражданам в строгом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воинской обязанности и воинской службе".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руководителям учреждений и предприятий города при получении призывниками повесток на медицинскую комиссию освободить их от работы и учебы для прохождения медицинского освидетельствования и призывной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поселков Гулшат, Конырат, Саяк обеспечить оплату и перевозку призывников с постоянного места жительства до призывного участка Государственного учреждения (далее – ГУ) "Объединенный отдел по делам обороны города Балхаша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проведения призыва граждан на срочную воинскую службу создать городскую призывную комиссию в составе: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Бекмагамбетов Болат            - председатель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Абдикешович                      начальник ГУ "Объединенный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отдел по обороны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Балхаша Карагандинской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Ли Вячеслав                    -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Сергеевич                        комиссии, главный специалист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отдела контроля и внедрения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информационных технологии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"Аппарат акима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Балхаша"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Членов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Хаипов Айвар                   -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Ахдарбекович                     отдела внутренних дел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Балхаша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внутренних дел Карагандинской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области (далее -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внутренних дел города Балхаша)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Бижанов Кайрат                 - 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Кобентайулы                      комиссии,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директора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"Поликлиника N 1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Балхаша"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Карагандинской области (далее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КГКП "Поликлиника N 1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Балхаша")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Шайхисламова Гульнар           - секретарь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Малибековна                      комиссии, медицинская сестра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КГКП "Поликлиника N 1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Балхаша"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призывной комиссии в своей работе строго руководствоваться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воинской обязанности и воинской службе" и "Правилами организации и проведения призыва граждан на воинскую службу", утвержденными постановлением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Балхашское зональное представительство ГУ Управления здравоохранения Карагандинской области" (Жанов М.О. по согласованию) для качественного освидетельствования призывников: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в состав медицинской комиссии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) высококвалифицированных врачей специалистов и средний медицинский персонал (по договору заключенному между ГУ "Объединенный отдел по делам обороны города Балхаша Карагандинской области" и КГКП "Поликлиника N 1 города Балхаша");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бесперебойную работу рентгенкабинетов, флюорографических установок на весь период призыва;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оздоровление, лечение призывников, направляемых призывной медицинской комиссией в условиях стационара.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обеспечения работы городской призывной комиссии в период призыва граждан на срочную воинскую службу ГУ "Отдел занятости и социальных программ города Балхаша" (Адамова К.К.) направить технических работников из числа безработных, занятых на оплачиваемых общественных работах на период с 1 октября по 31 декабря 2010 года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Балхаша N 51/06 от 24 декабря 2009 года "Об утверждении перечня предприятий и учреждений города Балхаша, в которых будут проводиться общественные работы в 2010 году" (внесенный в реестр государственной регистрации нормативных правовых актов N 8-4-162 14 января 2010 года, опубликован в газетах "Балқаш өңірі" N 7-8 (11521), "Северное Прибалхашье" N 7 (555) от 20 января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Отделу внутренних дел города Балхаша (Киякин Е.М.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сообщить в семидневный срок начальнику отдела по делам обороны города Балхаша о призывниках, в отношении которых ведется дознание или предварительное следствие.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оказывать помощь ГУ "Объединенный отдел по делам обороны города Балхаша Карагандинской области" в поддержании общественного порядка на призывном пункте, в местах посадки на железнодорожный и автомобильный транспорт на весь период призыва;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выделить одного сотрудника полиции на каждую отправляемую команду для сопровождения от станции Балхаш до областного сборного пункта города Караганды, от областного сборного пункта города Караганды до станции Балхаш;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производить розыск, доставку и при необходимости задержание лиц, уклоняющихся от выполнения воинских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ГУ "Отдел финансов города Балхаша" (Томпиева Ж.К.), ГУ "Отдел экономики и бюджетного планирования" (Шлыкова З.С.) выделить необходимые средства на расходы, связанные с выполнением указанных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ГУ "Объединенный отдел по делам обороны города Балхаша Карагандинской области" (Бекмагамбетов Б.А. по согласованию) информировать акима города к 10 января 2011 года об итогах осеннего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данного постановления возложить на заместителя акима города Балхаша Жарылгап Махмута Садуакасовича.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Данное постановление распространяется на правоотношения, возникшие с 1 октября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постановление вводится в действие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Балхаша                        К. Тейлянов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"Объединенный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по делам обороны города Балхаша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Б. Бекмагамбетов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сентября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Балхашского зонального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представительства ГУ "Управления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Карагандинской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</w:t>
      </w:r>
      <w:r>
        <w:rPr>
          <w:rFonts w:ascii="Times New Roman"/>
          <w:b w:val="false"/>
          <w:i/>
          <w:color w:val="000000"/>
          <w:sz w:val="28"/>
        </w:rPr>
        <w:t>М. 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сентября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"Отдел внутренних дел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Балхаша Департамент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Карагандинской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</w:t>
      </w:r>
      <w:r>
        <w:rPr>
          <w:rFonts w:ascii="Times New Roman"/>
          <w:b w:val="false"/>
          <w:i/>
          <w:color w:val="000000"/>
          <w:sz w:val="28"/>
        </w:rPr>
        <w:t xml:space="preserve"> А. Дюсембеков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сентября 2010 год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Балхаша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2010 года N 29/24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медицинской комиссии на период проведения призыва граждан 1983-1992 годов рождения на срочную военную службу осенью 2010 года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624"/>
        <w:gridCol w:w="3963"/>
        <w:gridCol w:w="3831"/>
      </w:tblGrid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– специалисты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состав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Резервный состав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 комиссии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Бижанов Кайрат Кобентайулы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Елубаева Надежда Мумахметовна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Шайхисламова Гульнар Малибековна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Туранов Айтжан Нышанович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Ибраева Рашида Куатбековна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Галкина Вера Леонидовна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Баталова Гульжамал Кураловна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Елубаева Надежда Жумахметовна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Тлеубекова Сауле Хайратовна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Отоларинголог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Переверзева Лариса Александровна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Мамедов Амир Агабекович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Темирбаев Танирберген Кудайбергенович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Рахимбаева Светлана Зигалиевна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Искакова Салтанат Куандыковна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Ешниязова Алима Туреахметовна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Табиев Ануарбек Шынарбекович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Дерматолог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Дакенова Камшат Жаксылыковна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Сауранбаева Жибек Нуржановна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Болгамбаева Татьяна Тусупхановна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Казанова Айтолкын Базарбаевна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Рентгенолог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Голоенко Валентина Викторовна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Севастянова Людмила Викторовна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Сидоренко Любовь Михайловна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Момынова Рашида Мажитовна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Туткабекова Тлеукен Сатыбалдиевна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Карабаева Айман Капышевна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 - лаборант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Жакупбеков Бекзат Бакбергенович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Писаревич Николай Николаевич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 - антропометрия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Жексембина Кульгайша Жанабаевна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Медсестра-терапевта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Козыкеева Карлыгаш Секеновна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 Наталья Петровна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 (ЭКГ)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Жумабаева Бекуль Сейтбековна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Жаныбекова Каргаш Максутовна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 - окулиста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Алимжанова Куралай Оспанкуловна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Бекбенбетова Бибикан Умурзаковна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Санитарка врачебных кабинетов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Аймагамбетова Алтын Закиржановна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