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58f7" w14:textId="edb5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29 октября 2010 года N 36/01. Зарегистрировано Управлением юстиции города Балхаша Карагандинской области 22 ноября 2010 года N 8-4-201. Утратило силу постановлением акимата города Балхаша Карагандинской области от 12 мая 2016 года N 18/02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12.05.2016 N 18/02.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13 апреля 2005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инвалидов в размере трех процентов от общей численности рабочих мест на предприятиях, учреждениях и организациях всех форм собственности города Балхаша.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19.01.2012 N 02/04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Балхаша" обеспечить направление инвалидов для трудоустроиства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Балхаша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Балхаша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Тейлянов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