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f23b" w14:textId="35df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в городе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 декабря 2010 года N 37/286. Зарегистрировано Управлением юстиции города Балхаш Карагандинской области 10 января 2011 года N 8-4-209. Утратило силу - решением Балхашского городского маслихата Карагандинской области от 12 июня 2012 года N 5/43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Балхашского городского маслихата Карагандинской области от 12.06.2012 N 5/43.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в городе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апреля 2003 года N 29/279 "Об утверждении Правил содержания собак и кошек в городе Балхаше" (зарегистрировано в Реестре государственной регистрации нормативных правовых актов за N 1212, опубликовано в газетах "Балқаш өңірі" от 2 июля 2003 года N 51-52, "Балхашский рабочий" от 4 июля 2003 года N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промышленности, строительству, транспорту, коммунальному хозяйству и экологии (Ж. Омаров).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Шаталова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01.12.2010 г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Балхаш"                             Альмаганбетов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01.12.2010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Балхаш                          Киякин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01.12.2010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"Балхашская 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Казахстан"            Канатбеков И.К.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01.12.2010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2010 года N 37/286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"ГУ" заменены словами "государственное учреждение" в соответствии с решением Балхашского городского маслихата Карагандинской области от 10.03.2011 </w:t>
      </w:r>
      <w:r>
        <w:rPr>
          <w:rFonts w:ascii="Times New Roman"/>
          <w:b w:val="false"/>
          <w:i w:val="false"/>
          <w:color w:val="ff0000"/>
          <w:sz w:val="28"/>
        </w:rPr>
        <w:t>N 42/324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содержания собак и кошек в городе Балхаш 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". Правила регулируют порядок содержания собак и кошек на территории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Правила распространяются на всех владельцев собак и кошек, физических и юридических лиц, независимо от форм собственности, а также на всех лиц, выгуливающих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- лицо, которому принадлежит собака или кошка, или лицо, которое занимается содержанием животных на основании аренды или других аналогичных отношений по соглашению с владельцем;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собака - домашнее животное, млекопитающее семейства волчьих,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безнадзорные животные - незарегистрированные животные, у которых невозможно установить владельца, животные, убежавшие от владельца, которые находятся без надзора со стороны владельца или ответственного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выгул собак и кошек - пребывание животных вне помещения, являющегося собственностью владельца либо арендуемого владельцем у другого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кошка - домашнее животное, млекопитающее семейства кошачьих, независимо от размеров, окраса и иных признаков.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Балхашского городского маслихата Карагандинской области от 10.03.2011 </w:t>
      </w:r>
      <w:r>
        <w:rPr>
          <w:rFonts w:ascii="Times New Roman"/>
          <w:b w:val="false"/>
          <w:i w:val="false"/>
          <w:color w:val="000000"/>
          <w:sz w:val="28"/>
        </w:rPr>
        <w:t>N 42/324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собак и кошек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Собак с трехмесячного, а кошек с двухмесячного возраста необходимо зарегистрировать в государственное учреждение "Отдел сельского хозяйства и ветеринарии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Каждому зарегистрированному домашнему животному присваивается идентификационный номер, который сохраняется на протяжении всей его жизни. При регистрации собак и кошек владельцу выдается ветеринарный паспорт установленного образца за счет владельца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владелец животного должен быть ознакомлен с настоящими Правилами. Факт ознакомления удостоверяется подписью владельца животного в Книге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регистрации и перерегистрации собак и кошек владельцы представляют следующие данные: документ, удостоверяющий личность владельца, регистрационный номер налогоплательщика, домашний адрес, контактный телефон, породу собаки или кошки, пол, кличку, дату рождения, окрас, особые признаки или описание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эвтаназии или гибели домашнего животного ветеринарный паспорт сдается в орган или учреждение, где ранее было зарегистрировано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Владелец информирует государственное учреждение "Отдел сельского хозяйства и ветеринарии города Балхаш" о выбытии (продажа, пропажа, гибель, передача другому лицу) животного для снятия его с учета или перерегистрации в двухнедельный срок. При перемене места жительства владельцев домашние животные регистрируются в двухнедельный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Балхашского городского маслихата Карагандинской области от 10.03.2011 </w:t>
      </w:r>
      <w:r>
        <w:rPr>
          <w:rFonts w:ascii="Times New Roman"/>
          <w:b w:val="false"/>
          <w:i w:val="false"/>
          <w:color w:val="000000"/>
          <w:sz w:val="28"/>
        </w:rPr>
        <w:t>N 42/324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Покупка и продажа собак (с трехмесячного возраста) и кошек (с двухмесячного возраста), передача их другому лицу, а также перевозка всеми видами транспорта в пределах города допускаются при наличии ветеринарного паспорта на животное с отметками в нем даты вакцинации против бешенства и инфекционных заболеваний.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 собак и кошек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Собаки, начиная с трехмесячного возраста, независимо от породы, подлежат вакцинации против бешенства, чумы и по эпизоотическим показаниям против лептоспироза, микроспории, а также исследованию на гельминты либо профилактической дегельминтизации.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Кошки, начиная с двухмесячного возраста,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Владельцем собаки (кроме собак бойцовых пород) может являться лицо, достигшее 14-летнего возраста, имеющее письменное разрешение родителей (для регистрации собаки на свое имя).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Балхашского городского маслихата Карагандинской области от 10.03.2011 </w:t>
      </w:r>
      <w:r>
        <w:rPr>
          <w:rFonts w:ascii="Times New Roman"/>
          <w:b w:val="false"/>
          <w:i w:val="false"/>
          <w:color w:val="000000"/>
          <w:sz w:val="28"/>
        </w:rPr>
        <w:t>N 42/324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Если владельцем животного является юридическое лицо, то оно должно назначить лицо, ответственное за содержание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Балхашского городского маслихата Карагандинской области от 10.03.2011 </w:t>
      </w:r>
      <w:r>
        <w:rPr>
          <w:rFonts w:ascii="Times New Roman"/>
          <w:b w:val="false"/>
          <w:i w:val="false"/>
          <w:color w:val="000000"/>
          <w:sz w:val="28"/>
        </w:rPr>
        <w:t>N 42/324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требованию специалистов ветеринарных учреждений беспрепятственно предоставлять собак и кошек для осмотра, диагностических исследований и лечебно-профилактических обработок.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Владелец домашнего животного должен своевременно, в установленные сроки, проводить обязательные ветеринарные мероприятия, соблюдать карантинный режим животных, проводить мероприятия по ликвидации заразных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Балхашского городского маслихата Карагандинской области от 10.03.2011 </w:t>
      </w:r>
      <w:r>
        <w:rPr>
          <w:rFonts w:ascii="Times New Roman"/>
          <w:b w:val="false"/>
          <w:i w:val="false"/>
          <w:color w:val="000000"/>
          <w:sz w:val="28"/>
        </w:rPr>
        <w:t>N 42/324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Балхашского городского маслихата Карагандинской области от 22.08.2011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49/379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Содержание собак и кошек осуществляется при условии соблюдения санитарно - гигиенических, зоогигиенических требований и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одной семьей;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несколькими семьями, лишь на своей жилой площади (с письменного согласия всех проживающих в квартире);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предприятиях, организациях, учреждениях, многоквартирных домах, садоводческих некоммерческих объединениях граждан, базах отдыха, собак на привязи или в вольерах, и в условиях, исключающих возможность причинения беспокойства и создания опасности для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Одной семье в квартире многоквартирного жилого дома рекомендуется содержать не более двух взрослых собак крупных и средних пород и трех кошек, приплодов до трех месячного возраста. Щенки и котята старше трехмесячного возраста при приобретении способности самостоятельно питаться, передаются новым владельцам или предприятиям, занимающимися отловом и содержанием безнадзорных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Балхашского городского маслихата Карагандинской области от 10.03.2011 </w:t>
      </w:r>
      <w:r>
        <w:rPr>
          <w:rFonts w:ascii="Times New Roman"/>
          <w:b w:val="false"/>
          <w:i w:val="false"/>
          <w:color w:val="000000"/>
          <w:sz w:val="28"/>
        </w:rPr>
        <w:t>N 42/324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Не допускается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(кроме придомовых территорий домов индивидуального жилищного фонда), в гостиницах и в коридорах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Допускается поселение в гостинице владельца с собакой или кошкой по согласованию с администрацией и при соблюдении санитарно-гигиенических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Собаки и кошки должны содержаться в домах индивидуального жилищного фонда, в здании и на прилегающей к нему территории только с разрешения владельца этой территории или с согласия другого правомочного лица. Собак необходимо содержать на территории, ограждение которой должно исключить побег животного, нападение на людей или других животных, нанесение укусов прохожим. О наличии собаки на территории должна сообщать табличка при входе размером не менее 20 х 30 сантиметров с изображением собаки и надписью "Ит күзетеді! Охраняется собакой!".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Содержание более двух собак допускается в домах индивидуального жилищного фонда, если условия содержания животных соответствуют зоогигиеническим и санитарно-гигиеническим нормам.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выгула собак и кошек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Выгул собак, прошедших обязательные ветеринарно-профилактические обработки, допускается в наморднике (кроме собак декоративных пород), на поводке (до 1,5 метров) при наличии тары для сбора экскрементов животного и в местах, не перечисленных в пункте 27 настоящих Правил, без создания беспокойства и помех окружающим. Возраст лица, осуществляющего выгул собаки, должен быть не менее 14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Владельцам собак рекомендуется иметь на собаке ошейник с закрепленным на нем жетоном, где указана кличка собаки, ее порода, адрес и телефоны владельца, по желанию которого также может быть указана и иная информация, касающаяся собаки.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выгуле собак владельцы должны обеспечивать тишину в период с 23.00. до 06.00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внесенными решениями Балхашского городского маслихата Карагандинской области от 10.03.2011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42/324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22.08.2011 </w:t>
      </w:r>
      <w:r>
        <w:rPr>
          <w:rFonts w:ascii="Times New Roman"/>
          <w:b w:val="false"/>
          <w:i w:val="false"/>
          <w:color w:val="000000"/>
          <w:sz w:val="28"/>
        </w:rPr>
        <w:t>N 49/379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Собаку можно оставить на привязи в наморднике и на коротком поводке (до 1 метра), исключающим произвольное развязывание, около здания на время, в течение которого владелец животного находится в помещениях этого здания, если при этом нет угрозы для других лиц, нарушения общественного порядка, движению и здоровью собаки. При этом собака не должна препятствовать проходу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переходе через улицы и вблизи автомобильных дорог владельцу собаки рекомендуется взять ее за ошейник во избежание дорожно-транспортных происшествий и гибели собаки на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Владельцам собак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животных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целей. Отведение участков для обустройства вольеров выгула собак осуществляется государственное учреждение "Отдел земельных отношений" и государственное учреждение "Отдел строительства, архитектуры и градостроительства", ограждение выделенных участков - государственное учреждение "Отдел ЖКХ,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находиться с животным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оставлять собак без присмотра, допускать повреждение животными деревьев, кустарников, газонов и других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 на пляжах, купать и мыть животное в общественных местах купания, прудах, фонтанах, водоемах и водозаборах.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Зарегистрированные собаки и кошки являются собственностью их владельца и, как всякая собственность, охраняются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Собака или кошка могут быть изъяты у владельца и умерщвлены в случаях установления заболеваний, утвержденных постановлением Правительства Республики Казахстан, по решению государственного ветеринарного инспектора территории или же по решению суда. В случае, если животное признано здоровым, оно возвращается владельцу.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Собаки, находящиеся в общественных местах (улицах, дворовых территориях, парках, скверах и прочих местах) без сопровождающих лиц, кроме оставленных владельцами на привязи, считаются безнадзорными и подлежат обязательному отлову специальными службами по отлову безнадзорных собак и кошек и сбору трупов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Отлов безнадзорных собак и кошек осуществляется специализированными организациями, заключившими договор с местным исполнительным органом, в котором регламентируются порядок и условия отлова. Техническое обеспечение деятельности работников по отлову безнадзорных собак и кошек возлагается на организацию, осуществляющую отлов.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Контроль за соблюдением Правил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Контроль за соблюдением Правил содержания собак и кошек в городе Балхаш осуществляют государственные органы (государственное учреждение "Отдел сельского хозяйства и ветеринарии города Балхаш",  государственное учреждение "Балхашская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и отдел внутренних дел города Балхаша) уполномоченные на это в соответствии с законодательством Республики Казахстан.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Ответственность владельцев животных за нарушение настоящих Правил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 нарушение ветеринарно-санитарных норм и Правил содержания собак и кошек в городе Балхаш предусмотрена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изменениями, внесенными решением Балхашского городского маслихата Карагандинской области от 10.03.2011 </w:t>
      </w:r>
      <w:r>
        <w:rPr>
          <w:rFonts w:ascii="Times New Roman"/>
          <w:b w:val="false"/>
          <w:i w:val="false"/>
          <w:color w:val="000000"/>
          <w:sz w:val="28"/>
        </w:rPr>
        <w:t>N 42/324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