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3989" w14:textId="ee53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24 декабря 2010 года N 39/305. Зарегистрировано Управлением юстиции города Балхаш Карагандинской области 14 января 2011 года N 8-4-217. Утратило силу - решением Балхашского городского маслихата Карагандинской области от 30 января 2013 года N 12/106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Балхашского городского маслихата Карагандинской области от 30.01.2013 N 12/106.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введении в действие Кодекса Республики Казахстан "О налогах и других обязательных платежах в бюджет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за право реализации товаров на рынках и стоимость разовых талонов для плательщиков, деятельность которых носит эпизодический характер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управлению по городу Балхаш (Мукеева Р.Т.) осуществлять контроль за полнотой взимания сумм разовых талонов и своевременного перечисления в городской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Балхашскому филиалу Государственного учреждения "Управление по выдаче разовых талонов по Карагандинской области" (Карашолаков Д.К.) осуществлять взимание сумм на основании утвержденных разовых талонов.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Городскому отделу внутренних дел (Киякин Е.М.) принимать меры по пресечению реализации товаров населением в неустановленных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решение городского маслихата от 23 апреля 2003 года N 29/280 "Об утверждении стоимости разовых талонов по городу Балхашу" (зарегистрировано в Реестре государственной регистрации нормативных правовых актов за N 1205, опубликовано в газетах "Балқаш өңірі" от 20 июня 2003 года N 48, "Балхашский рабочий" от 18 июня 2003 года N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Балхашского городского маслихата Карагандинской области от 23.04.2003 N 29/280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Койбагарова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городу Балхаш                Мукеева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24.12.2010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за право реализации товаров, исчисленная в соответствии с действующим законодательством на каждого плательщика в зависимости от вида торговли и специализации на рынках по городу Балхаш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решением Балхашского городского маслихата Карагандинской области от 22.08.2011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49/376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968"/>
        <w:gridCol w:w="2949"/>
        <w:gridCol w:w="1719"/>
        <w:gridCol w:w="2497"/>
        <w:gridCol w:w="2337"/>
      </w:tblGrid>
      <w:tr>
        <w:trPr>
          <w:trHeight w:val="11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рыночная кв.м.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 кв.м. в % от МРП</w:t>
            </w:r>
          </w:p>
        </w:tc>
      </w:tr>
      <w:tr>
        <w:trPr>
          <w:trHeight w:val="34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продовольственный, крытый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4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продовольственный, открытые площади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легковая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грузовая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6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вещевой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Аулие-Ата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Справка: фиксированная сумма налога определена в МРП и изменяется в зависимости от размера МРП.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39/305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 в % от месячного расчетного показателя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670"/>
        <w:gridCol w:w="4517"/>
      </w:tblGrid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 на основе разовых талонов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МРП</w:t>
            </w:r>
          </w:p>
        </w:tc>
      </w:tr>
      <w:tr>
        <w:trPr>
          <w:trHeight w:val="48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лесных ягод, меда, грибов и рыбы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Справка: фиксированная сумма налога определена в МРП и изменяется в зависимости от размера МРП.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