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c1dd7" w14:textId="a3c1d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города Каражал N 6 от 14 декабря 2009 года "О проведении приписки граждан 1993 года рождения к призывному участку Отдела по делам обороны города Каражал Карагандинской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Каражал Карагандинской области от 01 февраля 2010 года N 1. Зарегистрировано Управлением юстиции города Каражал Карагандинской области 10 февраля 2010 года N 8-5-87. Утратило силу решением акима города Каражал Карагандинской области от 2 июля 2012 года N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города Каражал Карагандинской области от 02.07.2012 N 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 аким города Каражал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несоответствием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пункту 4 </w:t>
      </w:r>
      <w:r>
        <w:rPr>
          <w:rFonts w:ascii="Times New Roman"/>
          <w:b w:val="false"/>
          <w:i w:val="false"/>
          <w:color w:val="000000"/>
          <w:sz w:val="28"/>
        </w:rPr>
        <w:t>статьи 109 Трудового кодекса Республики Казахстан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акима города Каражал от 14 декабря 2009 года N 6 "О проведении приписки граждан 1993 года рождения к призывному участку Отдела по делам обороны города Каражал Карагандинской области" (регистрационный номер 8-5-81 от 25 декабря 2009 года, опубликованный в газете "Қазыналы өңір" от 26 декабря 2009 года за N 52) внести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 </w:t>
      </w:r>
      <w:r>
        <w:rPr>
          <w:rFonts w:ascii="Times New Roman"/>
          <w:b w:val="false"/>
          <w:i w:val="false"/>
          <w:color w:val="000000"/>
          <w:sz w:val="28"/>
        </w:rPr>
        <w:t>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заместителя акима города Каражал З. Оспанову.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вводится в действие по истечению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Каражал                        Г. Мукашев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