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776a" w14:textId="2997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 сессии Каражалского городского Маслихата от 21 декабря 2009 года N 203 "О бюджете города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 сессии Каражалского городского маслихата Карагандинской области от 15 апреля 2010 года N 243. Зарегистрировано Управлением юстиции города Каражал Карагандинской области 07 мая 2010 года N 8-5-92.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cессии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8-5-82, опубликовано в газете "Қазыналы өңір" от 31 декабря 2009 года N 53),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cессии Каражалского городского Маслихата от 29 января 2010 года N 221 "О внесении изменений в решение XXIII cессии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8-5-86, опубликовано в газете "Қазыналы өңір" от 16 февраля 2010 года N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"1 038 840" заменить цифрами "1 089 857";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"383 302" заменить цифрами "426 992";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"340" заменить цифрами "375";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"653 448" заменить цифрами "660 740";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"1 038 840" заменить цифрами "1 093 225";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бюджета и экономики (Б. Мусин).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65"/>
        <w:gridCol w:w="650"/>
        <w:gridCol w:w="10299"/>
        <w:gridCol w:w="192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1089857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426992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67"/>
        <w:gridCol w:w="773"/>
        <w:gridCol w:w="730"/>
        <w:gridCol w:w="9378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1093225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34884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13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2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566345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457340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70765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60895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16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0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54616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65952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-3368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49"/>
        <w:gridCol w:w="564"/>
        <w:gridCol w:w="10496"/>
        <w:gridCol w:w="19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1032799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393176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122049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122049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87252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12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637133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637133</w:t>
            </w:r>
          </w:p>
        </w:tc>
      </w:tr>
      <w:tr>
        <w:trPr>
          <w:trHeight w:val="31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2"/>
        <w:gridCol w:w="738"/>
        <w:gridCol w:w="717"/>
        <w:gridCol w:w="9629"/>
        <w:gridCol w:w="195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1032799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7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</w:t>
            </w:r>
          </w:p>
        </w:tc>
      </w:tr>
      <w:tr>
        <w:trPr>
          <w:trHeight w:val="12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12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639824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597871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593315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77941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75981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5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39286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32785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6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13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12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10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50"/>
        <w:gridCol w:w="566"/>
        <w:gridCol w:w="10464"/>
        <w:gridCol w:w="196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1145144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418238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88084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12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724416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724416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12"/>
        <w:gridCol w:w="712"/>
        <w:gridCol w:w="9570"/>
        <w:gridCol w:w="19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1145144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43619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12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12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699824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43953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655871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651315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93352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3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10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10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Поступление целевых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0"/>
        <w:gridCol w:w="1920"/>
      </w:tblGrid>
      <w:tr>
        <w:trPr>
          <w:trHeight w:val="70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278455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173326</w:t>
            </w:r>
          </w:p>
        </w:tc>
      </w:tr>
      <w:tr>
        <w:trPr>
          <w:trHeight w:val="37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105129</w:t>
            </w:r>
          </w:p>
        </w:tc>
      </w:tr>
      <w:tr>
        <w:trPr>
          <w:trHeight w:val="37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173326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92893</w:t>
            </w:r>
          </w:p>
        </w:tc>
      </w:tr>
      <w:tr>
        <w:trPr>
          <w:trHeight w:val="102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97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32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99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68722</w:t>
            </w:r>
          </w:p>
        </w:tc>
      </w:tr>
      <w:tr>
        <w:trPr>
          <w:trHeight w:val="6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36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94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348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196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7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7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энергетики и коммунального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6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4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ветеринарного подразделения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</w:t>
            </w:r>
          </w:p>
        </w:tc>
      </w:tr>
      <w:tr>
        <w:trPr>
          <w:trHeight w:val="99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и спорта в рамках реализации стратегии региональной занятости и переподготовки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105129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105129</w:t>
            </w:r>
          </w:p>
        </w:tc>
      </w:tr>
      <w:tr>
        <w:trPr>
          <w:trHeight w:val="103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09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 города на 2010 год по администраторам бюджетных программ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1"/>
        <w:gridCol w:w="1929"/>
      </w:tblGrid>
      <w:tr>
        <w:trPr>
          <w:trHeight w:val="94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278455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173326</w:t>
            </w:r>
          </w:p>
        </w:tc>
      </w:tr>
      <w:tr>
        <w:trPr>
          <w:trHeight w:val="37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105129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57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67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89368</w:t>
            </w:r>
          </w:p>
        </w:tc>
      </w:tr>
      <w:tr>
        <w:trPr>
          <w:trHeight w:val="102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97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4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67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68722</w:t>
            </w:r>
          </w:p>
        </w:tc>
      </w:tr>
      <w:tr>
        <w:trPr>
          <w:trHeight w:val="67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70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</w:p>
        </w:tc>
      </w:tr>
      <w:tr>
        <w:trPr>
          <w:trHeight w:val="109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184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324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67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9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ветеринарного подразделения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63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</w:t>
            </w:r>
          </w:p>
        </w:tc>
      </w:tr>
      <w:tr>
        <w:trPr>
          <w:trHeight w:val="6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и спорта в рамках реализации стратегии региональной занятости и переподготовки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105129</w:t>
            </w:r>
          </w:p>
        </w:tc>
      </w:tr>
      <w:tr>
        <w:trPr>
          <w:trHeight w:val="31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105129</w:t>
            </w:r>
          </w:p>
        </w:tc>
      </w:tr>
      <w:tr>
        <w:trPr>
          <w:trHeight w:val="103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09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1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Жайрем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248"/>
        <w:gridCol w:w="1976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20424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N 243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Шалгинск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227"/>
        <w:gridCol w:w="1976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