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3c90" w14:textId="2943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XXIII сессии Каражалского городского Маслихата от 21 декабря 2009 года N 203 "О бюджете города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ХХХII сессии Каражалского городского маслихата Карагандинской области от 4 ноября 2010 года N 283. Зарегистрировано Управлением юстиции города Каражал Карагандинской области 17 ноября 2010 года N 8-5-101. Утратило силу в связи с истечением срока действия - (письмо аппарата Каражалского городского маслихата Карагандинской области от 22 апреля 2011 года № 1-24/70)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Каражалского городского маслихата Карагандинской области от 22.04.2011 № 1-24/70).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сессии Каражалского городского Маслихата от 21 декабря 2009 года N 203 "О бюджете города на 2010-2012 годы" (зарегистрировано в Реестре государственной регистрации нормативных правовых актов за номером 8-5-82, опубликовано в газете "Қазыналы өңір" от 31 декабря 2009 года N 53),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сессии Каражалского городского Маслихата от 29 января 2010 года N 221 "О внесении изменений в решение XXIII сессии Каражалского городского Маслихата от 21 декабря 2009 года N 203 "О бюджете города на 2010-2012 годы" (зарегистрировано в Реестре государственной регистрации нормативных правовых актов за номером 8-5-86, опубликовано в газете "Қазыналы өңір" от 16 февраля 2010 года N 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XXVI сессии Каражалского городского Маслихата от 15 апреля 2010 года N 243 "О внесении изменений в решение XXIII сессии Каражалского городского Маслихата от 21 декабря 2009 года N 203 "О бюджете города на 2010-2012 годы" (зарегистрировано в Реестре государственной регистрации нормативных правовых актов за номером 8-5-92, опубликовано в газете "Қазыналы өңір" от 15 мая 2010 года N 19),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 сессии Каражалского городского Маслихата от 15 сентября 2010 года N 268 "О внесении изменений и дополнений в решение XXIII сессии Каражалского городского Маслихата от 21 декабря 2009 года N 203 "О бюджете города на 2010-2012 годы" (зарегистрировано в Реестре государственной регистрации нормативных правовых актов за номером 8-5-100, опубликовано в газете "Қазыналы өңір" от 02 октября 2010 года N 39)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"1 192 418" заменить цифрами "1 207 700";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"472 109" заменить цифрами "487 667";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"1 600" заменить цифрами "1 435";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"1 125" заменить цифрами "1 172";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"717 584" заменить цифрами "717 426";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"1 195 786" заменить цифрами "1 211 068";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XXXII сессии                  Т.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2010 года N 283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203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Каражал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561"/>
        <w:gridCol w:w="498"/>
        <w:gridCol w:w="10638"/>
        <w:gridCol w:w="168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1207700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487667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143491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143491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99585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75077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54243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2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717426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717426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479"/>
        <w:gridCol w:w="690"/>
        <w:gridCol w:w="690"/>
        <w:gridCol w:w="9914"/>
        <w:gridCol w:w="168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70635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37586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37336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12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600105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43247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480733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468267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76125</w:t>
            </w:r>
          </w:p>
        </w:tc>
      </w:tr>
      <w:tr>
        <w:trPr>
          <w:trHeight w:val="10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65670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</w:t>
            </w:r>
          </w:p>
        </w:tc>
      </w:tr>
      <w:tr>
        <w:trPr>
          <w:trHeight w:val="6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16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8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</w:p>
        </w:tc>
      </w:tr>
      <w:tr>
        <w:trPr>
          <w:trHeight w:val="7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115878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104927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21442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20819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68261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63727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10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6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-3368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2010 года N 283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203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Поступление целевых трансфертов из областного бюджета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1"/>
        <w:gridCol w:w="1689"/>
      </w:tblGrid>
      <w:tr>
        <w:trPr>
          <w:trHeight w:val="7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80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335141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223956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111185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223956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управления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97590</w:t>
            </w:r>
          </w:p>
        </w:tc>
      </w:tr>
      <w:tr>
        <w:trPr>
          <w:trHeight w:val="1020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97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1320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990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68647</w:t>
            </w:r>
          </w:p>
        </w:tc>
      </w:tr>
      <w:tr>
        <w:trPr>
          <w:trHeight w:val="630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занятости и координации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94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1890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67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930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960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реализации cтратегии региональной занятости и переподготовки кадров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программы развития жилищно-коммунального хозяйства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сельского хозяйства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64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ветеринарии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ветеринарного подразделения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культуры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</w:p>
        </w:tc>
      </w:tr>
      <w:tr>
        <w:trPr>
          <w:trHeight w:val="990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культуры и спорта в рамках реализации стратегии региональной занятости и переподготовки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111185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100834</w:t>
            </w:r>
          </w:p>
        </w:tc>
      </w:tr>
      <w:tr>
        <w:trPr>
          <w:trHeight w:val="103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</w:p>
        </w:tc>
      </w:tr>
      <w:tr>
        <w:trPr>
          <w:trHeight w:val="109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79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405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управления энергетики и коммунального хозяйства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</w:t>
            </w:r>
          </w:p>
        </w:tc>
      </w:tr>
      <w:tr>
        <w:trPr>
          <w:trHeight w:val="630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пересчет проектно-сметной документации на реконструкцию водопроводных сетей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630" w:hRule="atLeast"/>
        </w:trPr>
        <w:tc>
          <w:tcPr>
            <w:tcW w:w="1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водопроводных сетей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2010 года N 283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203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 города на 2010 год по администраторам бюджетных программ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9"/>
        <w:gridCol w:w="1671"/>
      </w:tblGrid>
      <w:tr>
        <w:trPr>
          <w:trHeight w:val="94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335141</w:t>
            </w:r>
          </w:p>
        </w:tc>
      </w:tr>
      <w:tr>
        <w:trPr>
          <w:trHeight w:val="40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223956</w:t>
            </w:r>
          </w:p>
        </w:tc>
      </w:tr>
      <w:tr>
        <w:trPr>
          <w:trHeight w:val="37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111185</w:t>
            </w:r>
          </w:p>
        </w:tc>
      </w:tr>
      <w:tr>
        <w:trPr>
          <w:trHeight w:val="40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223956</w:t>
            </w:r>
          </w:p>
        </w:tc>
      </w:tr>
      <w:tr>
        <w:trPr>
          <w:trHeight w:val="40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40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57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40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ветеринарии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67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91853</w:t>
            </w:r>
          </w:p>
        </w:tc>
      </w:tr>
      <w:tr>
        <w:trPr>
          <w:trHeight w:val="94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93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126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67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68647</w:t>
            </w:r>
          </w:p>
        </w:tc>
      </w:tr>
      <w:tr>
        <w:trPr>
          <w:trHeight w:val="67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64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99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184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61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63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66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реализации cтратегии региональной занятости и переподготовки кадров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программы развития жилищно-коммунального хозяйства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</w:t>
            </w:r>
          </w:p>
        </w:tc>
      </w:tr>
      <w:tr>
        <w:trPr>
          <w:trHeight w:val="63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40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63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40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ветеринарии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40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ветеринарного подразделения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40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</w:p>
        </w:tc>
      </w:tr>
      <w:tr>
        <w:trPr>
          <w:trHeight w:val="61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культуры и спорта в рамках реализации стратегии региональной занятости и переподготовки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</w:p>
        </w:tc>
      </w:tr>
      <w:tr>
        <w:trPr>
          <w:trHeight w:val="48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111185</w:t>
            </w:r>
          </w:p>
        </w:tc>
      </w:tr>
      <w:tr>
        <w:trPr>
          <w:trHeight w:val="40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111185</w:t>
            </w:r>
          </w:p>
        </w:tc>
      </w:tr>
      <w:tr>
        <w:trPr>
          <w:trHeight w:val="975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</w:p>
        </w:tc>
      </w:tr>
      <w:tr>
        <w:trPr>
          <w:trHeight w:val="102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обустройство инженерно-коммуникационной инфраструктуры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69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630" w:hRule="atLeast"/>
        </w:trPr>
        <w:tc>
          <w:tcPr>
            <w:tcW w:w="1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пересчет проектно-сметной документации на реконструкцию водопроводных сетей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2010 года N 283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203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поселка Жайрем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11"/>
        <w:gridCol w:w="1687"/>
      </w:tblGrid>
      <w:tr>
        <w:trPr>
          <w:trHeight w:val="31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0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69763</w:t>
            </w:r>
          </w:p>
        </w:tc>
      </w:tr>
      <w:tr>
        <w:trPr>
          <w:trHeight w:val="40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</w:t>
            </w:r>
          </w:p>
        </w:tc>
      </w:tr>
      <w:tr>
        <w:trPr>
          <w:trHeight w:val="67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70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</w:p>
        </w:tc>
      </w:tr>
      <w:tr>
        <w:trPr>
          <w:trHeight w:val="6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40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</w:t>
            </w:r>
          </w:p>
        </w:tc>
      </w:tr>
      <w:tr>
        <w:trPr>
          <w:trHeight w:val="40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405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2010 года N 283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203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поселка Шалгинск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10664"/>
        <w:gridCol w:w="1700"/>
      </w:tblGrid>
      <w:tr>
        <w:trPr>
          <w:trHeight w:val="31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40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40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