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0ed1a" w14:textId="220ed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1994 года рождения к призывному участку Отдела по делам обороны города Каражал Карагандинской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Каражал Карагандинской области от 13 декабря 2010 года N 2. Зарегистрировано Управлением юстиции города Каражал Карагандинской области 22 декабря 2010 года N 8-5-104. Утратило силу решением акима города Каражал Карагандинской области от 23 мая 2011 года N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города Каражал Карагандинской области от 23.05.2011 N 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8 июля 2005 года "</w:t>
      </w:r>
      <w:r>
        <w:rPr>
          <w:rFonts w:ascii="Times New Roman"/>
          <w:b w:val="false"/>
          <w:i w:val="false"/>
          <w:color w:val="000000"/>
          <w:sz w:val="28"/>
        </w:rPr>
        <w:t>О воинской обязанности и воинской службе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 города Каражал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I–ом квартале 2011 года в период с января по март месяцы провести приписку граждан Республики Казахстан 1994 года рождения, а также старших возрастов, ранее не прошедших приписку к призывному участку, в целях принятия граждан на воинский учет, определения их количества, степени годности к воинской службе и состояния здоровья, установления общеобразовательного уровня, специальности и определения уровня физической подготовки.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Начальнику городского отдела внутренних дел (Таттимбеков К.С. по согласованию)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воинской обязанности и воинской службе" производить розыск, задержание и при необходимости доставку лиц, уклоняющихся от выполнения воинских обязанностей, связанных с постановкой на воинский учет в Отдел по делам обороны.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поселка Жайрем и поселка Шалгинский, руководителям учебных заведений, предприятий и учреждений обеспечить своевременную явку граждан 1994 года рождения на призывной участок, для проведении приписки.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Каражал N 6 от 14 декабря 2009 "О проведении приписки граждан 1993 года рождения к призывному участку Отдела по делам обороны города Каражал Карагандинской области" (регистрационный номер 8-5-81 от 25 декабря 2009 года, опубликованный в газете "Қазыналы өңір" от 26 декабря 2009 года N 52).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решения возложить на заместителя акима города Каражал А. Курмансейтова.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Данное решение вводится в действие по истечению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Каражал                        Г. Ашимов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Д. Копжасаров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декабря 2010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 Таттимбеков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декабря 2010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