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392b" w14:textId="d363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XХXIV сессии Каражалского городского маслихата Карагандинской области от 23 декабря 2010 года N 300. Зарегистрировано Управлением юстиции города Каражал Карагандинской области 29 декабря 2010 года N 8-5-105.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Каражал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- 1 347 163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- 555 221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- 10 723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- 779 548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- 1 388 153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минус 810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- 810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минус 40 180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- 40 180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- 52 500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- 52 500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движение остатков бюджетных средств - 40 180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Каражалского городского маслихата Карагандинской области от 31.03.2011 </w:t>
      </w:r>
      <w:r>
        <w:rPr>
          <w:rFonts w:ascii="Times New Roman"/>
          <w:b w:val="false"/>
          <w:i w:val="false"/>
          <w:color w:val="ff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06.06.2011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17.08.2011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365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14.11.2011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396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02.12.2011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составе поступлений бюджета города на 2011 год поступление целевых трансфертов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2011 год установлены нормативы распределения доходов в областной бюджет, бюджету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расходов бюджета города на 2011 год распределение целевых трансфертов бюджета города по администраторам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Предусмотрено в городском бюджете объем субвенций, передаваемых из областного бюджета на 2011 год в сумме - 613 667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расходы бюджетных программ, финансируемые через аппараты акимов поселков Жайрем и Шалгинск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развития городского бюджета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программ, не подлежащие секвестру в процессе исполнения городского бюджета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02"/>
        <w:gridCol w:w="3398"/>
      </w:tblGrid>
      <w:tr>
        <w:trPr>
          <w:trHeight w:val="30" w:hRule="atLeast"/>
        </w:trPr>
        <w:tc>
          <w:tcPr>
            <w:tcW w:w="8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Кадирсизов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2011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02.12.2011 N 406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205"/>
        <w:gridCol w:w="1205"/>
        <w:gridCol w:w="5569"/>
        <w:gridCol w:w="2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57"/>
        <w:gridCol w:w="1257"/>
        <w:gridCol w:w="5278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57"/>
        <w:gridCol w:w="1257"/>
        <w:gridCol w:w="5278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Поступление целевых трансфертов из областного бюджета на 2011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02.12.2011 N 406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2"/>
        <w:gridCol w:w="3148"/>
      </w:tblGrid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повышения мобильности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 города на 2011 год по администраторам бюджетных программ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02.12.2011 N 406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2"/>
        <w:gridCol w:w="3148"/>
      </w:tblGrid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программ, финансируемые через аппарат акима поселка Жайрем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02.12.2011 N 406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7037"/>
        <w:gridCol w:w="34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программ, финансируемые через аппарат акима поселка Шалгинск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14.11.2011 N 396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7479"/>
        <w:gridCol w:w="27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750"/>
        <w:gridCol w:w="2483"/>
        <w:gridCol w:w="2483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300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 в процессе исполнения городского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699"/>
        <w:gridCol w:w="2411"/>
        <w:gridCol w:w="2411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