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101a7" w14:textId="b8101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сельский населенный пункт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Карагандинской области от 03 февраля 2010 года N 288. Зарегистрировано Управлением юстиции города Сатпаев Карагандинской области 12 февраля 2010 года N 8-6-98. Утратило силу - решением Сатпаевского городского маслихата Карагандинской области от 25 марта 2011 года N 418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Сатпаевского городского маслихата Карагандинской области от 25.03.2011 N 418.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декабря 2009 года "О республиканском бюджете на 2010 - 2012 годы",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на 2010 год специалистам здравоохранения, образования, социального обеспечения, культуры и спорта, прибывшим для работы и проживания в сельский населенный пункт, подъемное пособие в сумме, равной семидесятикратному месячному расчетному показателю.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Обеспечить выделение средств в бюджете города Сатпаев на 2010 год по программе 10.2.453.099.000 "Реализация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бюджета" </w:t>
      </w:r>
      <w:r>
        <w:rPr>
          <w:rFonts w:ascii="Times New Roman"/>
          <w:b w:val="false"/>
          <w:i w:val="false"/>
          <w:color w:val="000000"/>
          <w:sz w:val="28"/>
        </w:rPr>
        <w:t>Единой бюджетной классификации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решения возложить на постоянную комиссию по вопросам социальной сферы, правопорядка и социальной защиты населения (председатель Конурова Алия Мешитбаевна).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С. Имамбай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