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fe61" w14:textId="516f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ХХIII сессии Сатпаевского городского маслихата от 21 декабря 2009 года N 275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марта 2010 года N 296. Зарегистрировано Управлением юстиции города Сатпаев Карагандинской области 01 апреля 2010 года N 8-6-100.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ХХIII сессии Сатпаевского городского маслихата от 21 декабря 2009 года N 275 "О городском бюджете на 2010-2012 годы" (зарегистрировано Управлением юстиции города Сатпаев Департамента юстиции Карагандинской области 25 декабря 2009 года за N 8-6-93 и официально опубликовано 30 декабря 2009 года в N 84 газеты "Шарайна")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745 млн. 576 тыс." заменить цифрами "2 млрд. 812 млн. 123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0 тыс." заменить цифрами "минус 66 млн. 547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первой цифры "0 тыс." заменить цифрами "66 млн. 547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строке четвертой цифры "0 тыс." заменить цифрами "66 млн. 547 тыс.".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марта 2010 года N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7"/>
        <w:gridCol w:w="717"/>
        <w:gridCol w:w="9982"/>
        <w:gridCol w:w="19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2765576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617757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419738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39"/>
        <w:gridCol w:w="801"/>
        <w:gridCol w:w="801"/>
        <w:gridCol w:w="9126"/>
        <w:gridCol w:w="18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2812123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1576703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1576703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1481898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15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296898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110062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9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133836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9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</w:t>
            </w:r>
          </w:p>
        </w:tc>
      </w:tr>
      <w:tr>
        <w:trPr>
          <w:trHeight w:val="6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112481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112481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08"/>
        <w:gridCol w:w="775"/>
        <w:gridCol w:w="775"/>
        <w:gridCol w:w="8650"/>
        <w:gridCol w:w="16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17"/>
        <w:gridCol w:w="677"/>
        <w:gridCol w:w="10103"/>
        <w:gridCol w:w="192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97"/>
        <w:gridCol w:w="677"/>
        <w:gridCol w:w="10123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77"/>
        <w:gridCol w:w="678"/>
        <w:gridCol w:w="657"/>
        <w:gridCol w:w="9483"/>
        <w:gridCol w:w="19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-66547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2010 года N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текущих бюджетных программ </w:t>
      </w:r>
      <w:r>
        <w:rPr>
          <w:rFonts w:ascii="Times New Roman"/>
          <w:b/>
          <w:i w:val="false"/>
          <w:color w:val="000080"/>
          <w:sz w:val="28"/>
        </w:rPr>
        <w:t>бюджета поселка Жезказган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777"/>
        <w:gridCol w:w="817"/>
        <w:gridCol w:w="9846"/>
        <w:gridCol w:w="19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