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6a1f" w14:textId="dbd6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ХХІІІ сессии Сатпаевского городского маслихата от 21 декабря 2009 года N 275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8 ноября 2010 года N 372. Зарегистрировано Управлением юстиции города Сатпаев Карагандинской области 17 ноября 2010 года N 8-6-110. Утратило силу в связи с истечением срока действия - (письмо Сатпаевского городского маслихата Карагандинской области от 12 апреля 2011 года N 94/5-5)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Сатпаевского городского маслихата от 12.04.2011 № 94/5-5).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Карагандинского областного Маслихата от 12 декабря 2009 года N 262 "Об областном бюджете на 2010 – 2012 годы" (зарегистрировано в Реестре государственной регистрации нормативных правовых актов за N 1874, опубликовано в газетах "Орталық Қазақстан" от 29 декабря 2009 года N 198-199 (20783), "Индустриальная Караганда" от 29 декабря 2009 года N 154-155 (20861-20862)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ХХVІII сессии Карагандинского областного Маслихата от 26 октября 2010 года N 346 "О внесении изменений в решение ХХІ сессии Карагандинского областного маслихата от 12 декабря 2009 года N 262 "Об областном бюджете на 2010 – 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ХХІІІ сессии Сатпаевского городского маслихата от 21 декабря 2009 года N 275 "О городском бюджете на 2010 – 2012 годы" (зарегистрировано Управлением юстиции города Сатпаев Департамента юстиции Карагандинской области 25 декабря 2009 года за N 8-6-93 и официально опубликовано 30 декабря 2009 года в N 84 (1761) газеты "Шарайна"),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 сессии Сатпаевского городского маслихата от 17 марта 2010 года N 296 "О внесении изменений в решение ХХІІІ сессии Сатпаевского городского маслихата от 21 декабря 2009 года N 275 "О городском бюджете на 2010 – 2012 годы" (зарегистрировано Управлением юстиции города Сатпаев Департамента юстиции Карагандинской области 1 апреля 2010 года за N 8-6-100 и официально опубликовано 9 апреля 2010 года в N 26 (1787) газеты "Шарайна"),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 сессии Сатпаевского городского маслихата от 14 апреля 2010 года N 308 "О внесении изменений в решение ХХІІІ сессии Сатпаевского городского маслихата от 21 декабря 2009 года N 275 "О городском бюджете на 2010 – 2012 годы" (зарегистрировано Управлением юстиции города Сатпаев Департамента юстиции Карагандинской области 21 апреля 2010 года за N 8-6-101 и официально опубликовано 28 апреля 2010 года в N 31 (1792) газеты "Шарайна"),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ХХІХ сессии Сатпаевского городского маслихата от 14 сентября 2010 года N 360 "О внесении изменений в решение ХХІІІ сессии Сатпаевского городского маслихата от 21 декабря 2009 года N 275 "О городском бюджете на 2010 – 2012 годы" (зарегистрировано Управлением юстиции города Сатпаев Департамента юстиции Карагандинской области 27 сентября 2010 года за N 8-6-107 и официально опубликовано 1 октября 2010 года в N 75 (1836) газеты "Шарайна"),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млрд. 863 млн. 466 тыс." заменить цифрами "2 млрд. 869 млн. 412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"710 млн. 543 тыс." заменить цифрами "727 млн. 871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"15 млн. 097 тыс." заменить цифрами "4 млн. 447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млрд. 132 млн. 626 тыс." заменить цифрами "2 млрд. 131 млн. 894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млрд. 927 млн. 748 тыс." заменить цифрами "2 млрд. 933 млн. 694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третьем абзаце цифры "8 млн. 194 тыс." заменить цифрами "8 млн. 190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четвертом абзаце цифры "5 млн. 541 тыс." заменить цифрами "5 млн. 537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седьмом абзаце цифры "811 тыс." заменить цифрами "87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 млн. 194 тыс." заменить цифрами "8 млн. 190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 млн. 541 тыс." заменить цифрами "5 млн. 537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"811 тыс." заменить цифрами "87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 млн. 520 тыс." заменить цифрами "3 млн. 837 тыс.".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Юстус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2010 года N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38"/>
        <w:gridCol w:w="471"/>
        <w:gridCol w:w="10533"/>
        <w:gridCol w:w="184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2869412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727871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499549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12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2131894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2131894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08"/>
        <w:gridCol w:w="834"/>
        <w:gridCol w:w="834"/>
        <w:gridCol w:w="9255"/>
        <w:gridCol w:w="188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2933694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145079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19408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1831696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1629087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1629087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1521810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60548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</w:p>
        </w:tc>
      </w:tr>
      <w:tr>
        <w:trPr>
          <w:trHeight w:val="15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22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66089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36"/>
        <w:gridCol w:w="556"/>
        <w:gridCol w:w="10349"/>
        <w:gridCol w:w="186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80"/>
        <w:gridCol w:w="805"/>
        <w:gridCol w:w="785"/>
        <w:gridCol w:w="9445"/>
        <w:gridCol w:w="190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15"/>
        <w:gridCol w:w="675"/>
        <w:gridCol w:w="10134"/>
        <w:gridCol w:w="18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385"/>
        <w:gridCol w:w="385"/>
        <w:gridCol w:w="385"/>
        <w:gridCol w:w="10397"/>
        <w:gridCol w:w="20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-89282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2010 года N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 бюджета поселка Жезказган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2"/>
        <w:gridCol w:w="870"/>
        <w:gridCol w:w="788"/>
        <w:gridCol w:w="9363"/>
        <w:gridCol w:w="19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