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7a9a" w14:textId="0677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декабря 2010 года N 385. Зарегистрировано Управлением юстиции города Сатпаев Карагандинской области 29 декабря 2010 года N 8-6-113.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 – 2013 годы" от 29 ноября 2010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XXX сессии Карагандинского областного Маслихата от 13 декабря 2010 года N 359 "Об областном бюджете на 2011 –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2011 – 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млрд. 328 млн. 935 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млрд. 063 млн. 476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млн. 100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млн. 454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2 млрд. 250 млн. 905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млрд. 403 млн. 706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млн.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млн.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89 млн. 771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 млн. 771 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273 млн. 200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340 млн. 673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млн. 244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17.10.2011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городской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городского бюджета на 2011 год предусмотрены: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7 млн. 040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– 3 млн. 120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 млн. 933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– 107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 и биологии в государственных учреждениях основного среднего и общего среднего образования – 4 млн. 096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24 млн. 192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5 млн. 666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16 млн. 532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 - 1 млн. 800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– 9 млн. 868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развития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– 19 млн. 800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4 млн. 348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– 2020 и повышения мобильности трудовых ресурсов – 26 млн. 530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строительство и (или) приобретение жилья в рамках Программы занятости – 2020 – 273 млн. 200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рамках Программы занятости 2020 – 273 млн. 205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развития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– 2 млн. 200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17.08.2011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17.10.2011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2011 год предусмотрены целевые текущие трансферты из республиканского бюджета на введение стандартов специальных социальных услуг в сумме 7 млн. 040 тыс.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Сатпаевского городского маслихата Карагандинской области от 17.08.2011 </w:t>
      </w:r>
      <w:r>
        <w:rPr>
          <w:rFonts w:ascii="Times New Roman"/>
          <w:b w:val="false"/>
          <w:i w:val="false"/>
          <w:color w:val="ff0000"/>
          <w:sz w:val="28"/>
        </w:rPr>
        <w:t>N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2011 год предусмотрены целевые текущие трансферты из республиканского бюджета на поддержку частного предпринимательства в рамках программы "Дорожная карта бизнеса – 2020" в сумме 3 млн. 120 тыс.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2011 год предусмотрены целевые текущие трансферты из республиканского бюджета на проведение противоэпизоотических мероприятий в сумме 2 млн. 933 тыс.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2011 год предусмотрены целевые текущие трансферты из республиканского бюджета на реализацию мер социальной поддержки специалистов социальной сферы сельских населенных пунктов в сумме 107 тыс.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2011 год предусмотрены целевые текущие трансферты из республиканского бюджета на оснащение учебным оборудованием кабинетов физики, химии и биологии в государственных учреждениях основного среднего и общего среднего образования в сумме 4 млн. 096 тыс.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Сатпаевского городского маслихата Карагандинской области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составе расходов городского бюджета на 2011 год предусмотрены целевые текущие трансферты из республиканского бюджета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в сумме 24 млн. 192 тыс.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составе расходов городского бюджета на 2011 год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5 млн. 666 тыс.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составе расходов городского бюджета на 2011 год предусмотрены целевые трансферты на развитие из республиканского бюджета на строительство жилья государственного коммунального жилищного фонда в сумме 19 млн. 800 тыс.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составе расходов городского бюджета на 2011 год предусмотрены целевые трансферты на развитие из республиканского бюджета на развитие, обустройство и (или) приобретение инженерно-коммуникационной инфраструктуры в сумме 4 млн. 348 тыс.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Сатпаевского городского маслихата Карагандинской области от 17.08.2011 </w:t>
      </w:r>
      <w:r>
        <w:rPr>
          <w:rFonts w:ascii="Times New Roman"/>
          <w:b w:val="false"/>
          <w:i w:val="false"/>
          <w:color w:val="ff0000"/>
          <w:sz w:val="28"/>
        </w:rPr>
        <w:t>N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17.10.2011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466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составе расходов городского бюджета на 2011 год предусмотрены целевые трансферты на развитие из областного бюджета на строительство жилья государственного коммунального жилищного фонда в сумме 2 млн. 200 тыс.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Сатпаевского городского маслихата Карагандинской области от 17.08.2011 </w:t>
      </w:r>
      <w:r>
        <w:rPr>
          <w:rFonts w:ascii="Times New Roman"/>
          <w:b w:val="false"/>
          <w:i w:val="false"/>
          <w:color w:val="ff0000"/>
          <w:sz w:val="28"/>
        </w:rPr>
        <w:t>N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составе расходов городского бюджета на 2011 год предусмотрены целевые текущие трансферты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16 млн. 532 тыс.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Учесть, что в составе расходов городского бюджета на 2011 год предусмотрены целевые текущие трансферты из республиканского бюджета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 в сумме 1 млн. 800 тыс.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14-2 в соответствии с решением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Учесть, что в составе расходов городского бюджета на 2011 год предусмотрены целевые текущие трансферты из республиканского бюджета на создание центров занятости в сумме 9 млн. 868 тыс.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14-3 в соответствии с решением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Учесть, что в составе расходов городского бюджета на 2011 год предусмотрены целевые трансферты на развитие из республиканского бюджета на развитие инженерно-коммуникационной инфраструктуры в рамках Программы занятости – 2020 и повышения мобильности трудовых ресурсов в сумме 26 млн. 530 тыс.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14-4 в соответствии с решением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Сатпаевского городского маслихата Карагандинской области от 17.10.2011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14-5. Учесть, что в составе расходов городского бюджета на 2011 год предусмотрены бюджетные кредиты из республиканского бюджета на строительство и (или) приобретение жилья в рамках Программы занятости – 2020 в сумме 273 млн. 200 тыс.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14-5 в соответствии с решением Сатпаевского городского маслихата Карагандинской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Сатпаевского городского маслихата Карагандинской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14-6. Учесть, что в составе расходов городского бюджета на 2011 год предусмотрены целевые трансферты на строительство и (или) приобретение жилья государственного коммунального жилищного фонда в рамках Программы занятости 2020 – 273 млн. 205 тыс.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14-6 в соответствии с решением Сатпаевского городского маслихата Карагандинской области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решением Сатпаевского городского маслихата Карагандинской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в составе городского бюджета на 2011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2011 год гражданским служащим здравоохранения, образования, культуры и спорта, работающим в аульной (сельской)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акимата города на 2011 год в сумме 4 млн. 333 тыс.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Сатпаевского городского маслихата Карагандинской области от 17.08.2011 </w:t>
      </w:r>
      <w:r>
        <w:rPr>
          <w:rFonts w:ascii="Times New Roman"/>
          <w:b w:val="false"/>
          <w:i w:val="false"/>
          <w:color w:val="ff0000"/>
          <w:sz w:val="28"/>
        </w:rPr>
        <w:t>N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от 23.11.2011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477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Установить, что в процессе исполнения городского бюджета на 2011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Юстус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Сатпаевского городского маслихата Карагандинской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044"/>
        <w:gridCol w:w="41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3293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6"/>
        <w:gridCol w:w="1716"/>
        <w:gridCol w:w="3274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-89771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89771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2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499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3191429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2198134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1869655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2318"/>
        <w:gridCol w:w="1494"/>
        <w:gridCol w:w="3980"/>
        <w:gridCol w:w="3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1519"/>
        <w:gridCol w:w="1520"/>
        <w:gridCol w:w="4247"/>
        <w:gridCol w:w="1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1535"/>
        <w:gridCol w:w="2085"/>
        <w:gridCol w:w="2086"/>
        <w:gridCol w:w="3063"/>
        <w:gridCol w:w="1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499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3234814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2219207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74541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2318"/>
        <w:gridCol w:w="1494"/>
        <w:gridCol w:w="3980"/>
        <w:gridCol w:w="3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1519"/>
        <w:gridCol w:w="1520"/>
        <w:gridCol w:w="4247"/>
        <w:gridCol w:w="1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29"/>
        <w:gridCol w:w="1941"/>
        <w:gridCol w:w="1941"/>
        <w:gridCol w:w="3702"/>
        <w:gridCol w:w="1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поселка Жезказган на 2011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Сатпаевского городского маслихата Карагандинской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385</w:t>
            </w:r>
          </w:p>
        </w:tc>
      </w:tr>
    </w:tbl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