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b7599" w14:textId="01b75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21 сессии Саранского городского маслихата от 22 декабря 2009 года N 356 "О городском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25 сессии Саранского городского маслихата Карагандинской области от 16 апреля 2010 года N 419. Зарегистрировано Управлением юстиции города Сарани Карагандинской области 29 апреля 2010 года N 8-7-105. Утратило силу в связи с истечением срока действия - (письмо Саранского городского маслихата Карагандинской области от 11 мая 2011 года N 2-27/63)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в связи с истечением срока действия - (письмо Саранского городского маслихата от 11.05.2011 № 2-27/63).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Саранский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21 сессии Саранского городского маслихата "О городском бюджете на 2010-2012 годы" от 22 декабря 2009 года N 356 (регистрационный номер в Реестре государственной регистрации нормативных правовых актов 8–7-98, опубликовано 31 декабря 2009 года в газете "Ваша газета" N 53), в которое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23 сессии Саранского городского маслихата от 25 февраля 2010 года N 388 "О внесении изменений в решение 21 сессии Саранского городского маслихата от 22 декабря 2009 года N 356 "О городском бюджете на 2010-2012 годы" (регистрационный номер в реестре государственной регистрации нормативных правовых актов 8–7-102, опубликовано 19 марта 2010 года в газете "Саран газеті" N 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абзаце первом цифры "1814172" заменить на цифры "1791494";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абзаце втором цифры "523970" заменить на цифры "563105";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абзаце пятом цифры "1211935" заменить на цифры "1216641";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"1764822" заменить на цифры "1806163";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абзаце первом цифры "49350" заменить на цифры "51850";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абзаце втором цифры "49350" заменить на цифры "51850".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3.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4.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Настоящее решение вводится в действие с 1 января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Р. Бекбанов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25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Саранского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16 апреля 2010 года N 419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Городской бюджет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758"/>
        <w:gridCol w:w="738"/>
        <w:gridCol w:w="9780"/>
        <w:gridCol w:w="1887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1791494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563105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76088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76088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70867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70867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360359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106800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217265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36283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41800</w:t>
            </w:r>
          </w:p>
        </w:tc>
      </w:tr>
      <w:tr>
        <w:trPr>
          <w:trHeight w:val="6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99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5011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5011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7248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6806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6806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1216641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1216641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1216641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799"/>
        <w:gridCol w:w="799"/>
        <w:gridCol w:w="819"/>
        <w:gridCol w:w="8797"/>
        <w:gridCol w:w="1888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1806163</w:t>
            </w:r>
          </w:p>
        </w:tc>
      </w:tr>
      <w:tr>
        <w:trPr>
          <w:trHeight w:val="36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99256</w:t>
            </w:r>
          </w:p>
        </w:tc>
      </w:tr>
      <w:tr>
        <w:trPr>
          <w:trHeight w:val="103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75899</w:t>
            </w:r>
          </w:p>
        </w:tc>
      </w:tr>
      <w:tr>
        <w:trPr>
          <w:trHeight w:val="69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14725</w:t>
            </w:r>
          </w:p>
        </w:tc>
      </w:tr>
      <w:tr>
        <w:trPr>
          <w:trHeight w:val="66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14725</w:t>
            </w:r>
          </w:p>
        </w:tc>
      </w:tr>
      <w:tr>
        <w:trPr>
          <w:trHeight w:val="6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46322</w:t>
            </w:r>
          </w:p>
        </w:tc>
      </w:tr>
      <w:tr>
        <w:trPr>
          <w:trHeight w:val="7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46322</w:t>
            </w:r>
          </w:p>
        </w:tc>
      </w:tr>
      <w:tr>
        <w:trPr>
          <w:trHeight w:val="10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14852</w:t>
            </w:r>
          </w:p>
        </w:tc>
      </w:tr>
      <w:tr>
        <w:trPr>
          <w:trHeight w:val="109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14852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14970</w:t>
            </w:r>
          </w:p>
        </w:tc>
      </w:tr>
      <w:tr>
        <w:trPr>
          <w:trHeight w:val="69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14970</w:t>
            </w:r>
          </w:p>
        </w:tc>
      </w:tr>
      <w:tr>
        <w:trPr>
          <w:trHeight w:val="168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13613</w:t>
            </w:r>
          </w:p>
        </w:tc>
      </w:tr>
      <w:tr>
        <w:trPr>
          <w:trHeight w:val="64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</w:tr>
      <w:tr>
        <w:trPr>
          <w:trHeight w:val="7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</w:tr>
      <w:tr>
        <w:trPr>
          <w:trHeight w:val="40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8387</w:t>
            </w:r>
          </w:p>
        </w:tc>
      </w:tr>
      <w:tr>
        <w:trPr>
          <w:trHeight w:val="69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8387</w:t>
            </w:r>
          </w:p>
        </w:tc>
      </w:tr>
      <w:tr>
        <w:trPr>
          <w:trHeight w:val="14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8387</w:t>
            </w:r>
          </w:p>
        </w:tc>
      </w:tr>
      <w:tr>
        <w:trPr>
          <w:trHeight w:val="36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</w:t>
            </w:r>
          </w:p>
        </w:tc>
      </w:tr>
      <w:tr>
        <w:trPr>
          <w:trHeight w:val="64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</w:t>
            </w:r>
          </w:p>
        </w:tc>
      </w:tr>
      <w:tr>
        <w:trPr>
          <w:trHeight w:val="76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</w:t>
            </w:r>
          </w:p>
        </w:tc>
      </w:tr>
      <w:tr>
        <w:trPr>
          <w:trHeight w:val="3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6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9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</w:p>
        </w:tc>
      </w:tr>
      <w:tr>
        <w:trPr>
          <w:trHeight w:val="43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</w:p>
        </w:tc>
      </w:tr>
      <w:tr>
        <w:trPr>
          <w:trHeight w:val="10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</w:p>
        </w:tc>
      </w:tr>
      <w:tr>
        <w:trPr>
          <w:trHeight w:val="64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907274</w:t>
            </w:r>
          </w:p>
        </w:tc>
      </w:tr>
      <w:tr>
        <w:trPr>
          <w:trHeight w:val="39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146782</w:t>
            </w:r>
          </w:p>
        </w:tc>
      </w:tr>
      <w:tr>
        <w:trPr>
          <w:trHeight w:val="64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146782</w:t>
            </w:r>
          </w:p>
        </w:tc>
      </w:tr>
      <w:tr>
        <w:trPr>
          <w:trHeight w:val="6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146782</w:t>
            </w:r>
          </w:p>
        </w:tc>
      </w:tr>
      <w:tr>
        <w:trPr>
          <w:trHeight w:val="69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677569</w:t>
            </w:r>
          </w:p>
        </w:tc>
      </w:tr>
      <w:tr>
        <w:trPr>
          <w:trHeight w:val="70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677569</w:t>
            </w:r>
          </w:p>
        </w:tc>
      </w:tr>
      <w:tr>
        <w:trPr>
          <w:trHeight w:val="3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588004</w:t>
            </w:r>
          </w:p>
        </w:tc>
      </w:tr>
      <w:tr>
        <w:trPr>
          <w:trHeight w:val="69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89565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82923</w:t>
            </w:r>
          </w:p>
        </w:tc>
      </w:tr>
      <w:tr>
        <w:trPr>
          <w:trHeight w:val="69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82923</w:t>
            </w:r>
          </w:p>
        </w:tc>
      </w:tr>
      <w:tr>
        <w:trPr>
          <w:trHeight w:val="13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11848</w:t>
            </w:r>
          </w:p>
        </w:tc>
      </w:tr>
      <w:tr>
        <w:trPr>
          <w:trHeight w:val="103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71075</w:t>
            </w:r>
          </w:p>
        </w:tc>
      </w:tr>
      <w:tr>
        <w:trPr>
          <w:trHeight w:val="43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189305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169099</w:t>
            </w:r>
          </w:p>
        </w:tc>
      </w:tr>
      <w:tr>
        <w:trPr>
          <w:trHeight w:val="10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</w:t>
            </w:r>
          </w:p>
        </w:tc>
      </w:tr>
      <w:tr>
        <w:trPr>
          <w:trHeight w:val="7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</w:t>
            </w:r>
          </w:p>
        </w:tc>
      </w:tr>
      <w:tr>
        <w:trPr>
          <w:trHeight w:val="7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152908</w:t>
            </w:r>
          </w:p>
        </w:tc>
      </w:tr>
      <w:tr>
        <w:trPr>
          <w:trHeight w:val="40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27771</w:t>
            </w:r>
          </w:p>
        </w:tc>
      </w:tr>
      <w:tr>
        <w:trPr>
          <w:trHeight w:val="40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</w:t>
            </w:r>
          </w:p>
        </w:tc>
      </w:tr>
      <w:tr>
        <w:trPr>
          <w:trHeight w:val="3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40065</w:t>
            </w:r>
          </w:p>
        </w:tc>
      </w:tr>
      <w:tr>
        <w:trPr>
          <w:trHeight w:val="103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24851</w:t>
            </w:r>
          </w:p>
        </w:tc>
      </w:tr>
      <w:tr>
        <w:trPr>
          <w:trHeight w:val="79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70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21497</w:t>
            </w:r>
          </w:p>
        </w:tc>
      </w:tr>
      <w:tr>
        <w:trPr>
          <w:trHeight w:val="39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</w:t>
            </w:r>
          </w:p>
        </w:tc>
      </w:tr>
      <w:tr>
        <w:trPr>
          <w:trHeight w:val="174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9807</w:t>
            </w:r>
          </w:p>
        </w:tc>
      </w:tr>
      <w:tr>
        <w:trPr>
          <w:trHeight w:val="250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</w:p>
        </w:tc>
      </w:tr>
      <w:tr>
        <w:trPr>
          <w:trHeight w:val="48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19948</w:t>
            </w:r>
          </w:p>
        </w:tc>
      </w:tr>
      <w:tr>
        <w:trPr>
          <w:trHeight w:val="76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11380</w:t>
            </w:r>
          </w:p>
        </w:tc>
      </w:tr>
      <w:tr>
        <w:trPr>
          <w:trHeight w:val="174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11380</w:t>
            </w:r>
          </w:p>
        </w:tc>
      </w:tr>
      <w:tr>
        <w:trPr>
          <w:trHeight w:val="7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20206</w:t>
            </w:r>
          </w:p>
        </w:tc>
      </w:tr>
      <w:tr>
        <w:trPr>
          <w:trHeight w:val="7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20206</w:t>
            </w:r>
          </w:p>
        </w:tc>
      </w:tr>
      <w:tr>
        <w:trPr>
          <w:trHeight w:val="136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19808</w:t>
            </w:r>
          </w:p>
        </w:tc>
      </w:tr>
      <w:tr>
        <w:trPr>
          <w:trHeight w:val="76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</w:tr>
      <w:tr>
        <w:trPr>
          <w:trHeight w:val="3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211989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105455</w:t>
            </w:r>
          </w:p>
        </w:tc>
      </w:tr>
      <w:tr>
        <w:trPr>
          <w:trHeight w:val="96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6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99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99855</w:t>
            </w:r>
          </w:p>
        </w:tc>
      </w:tr>
      <w:tr>
        <w:trPr>
          <w:trHeight w:val="9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93000</w:t>
            </w:r>
          </w:p>
        </w:tc>
      </w:tr>
      <w:tr>
        <w:trPr>
          <w:trHeight w:val="7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62804</w:t>
            </w:r>
          </w:p>
        </w:tc>
      </w:tr>
      <w:tr>
        <w:trPr>
          <w:trHeight w:val="114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62804</w:t>
            </w:r>
          </w:p>
        </w:tc>
      </w:tr>
      <w:tr>
        <w:trPr>
          <w:trHeight w:val="76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42804</w:t>
            </w:r>
          </w:p>
        </w:tc>
      </w:tr>
      <w:tr>
        <w:trPr>
          <w:trHeight w:val="14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43730</w:t>
            </w:r>
          </w:p>
        </w:tc>
      </w:tr>
      <w:tr>
        <w:trPr>
          <w:trHeight w:val="106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</w:t>
            </w:r>
          </w:p>
        </w:tc>
      </w:tr>
      <w:tr>
        <w:trPr>
          <w:trHeight w:val="3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</w:tr>
      <w:tr>
        <w:trPr>
          <w:trHeight w:val="4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69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7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</w:t>
            </w:r>
          </w:p>
        </w:tc>
      </w:tr>
      <w:tr>
        <w:trPr>
          <w:trHeight w:val="94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38143</w:t>
            </w:r>
          </w:p>
        </w:tc>
      </w:tr>
      <w:tr>
        <w:trPr>
          <w:trHeight w:val="39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15050</w:t>
            </w:r>
          </w:p>
        </w:tc>
      </w:tr>
      <w:tr>
        <w:trPr>
          <w:trHeight w:val="40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</w:t>
            </w:r>
          </w:p>
        </w:tc>
      </w:tr>
      <w:tr>
        <w:trPr>
          <w:trHeight w:val="70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64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15474</w:t>
            </w:r>
          </w:p>
        </w:tc>
      </w:tr>
      <w:tr>
        <w:trPr>
          <w:trHeight w:val="70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149030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49504</w:t>
            </w:r>
          </w:p>
        </w:tc>
      </w:tr>
      <w:tr>
        <w:trPr>
          <w:trHeight w:val="78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49504</w:t>
            </w:r>
          </w:p>
        </w:tc>
      </w:tr>
      <w:tr>
        <w:trPr>
          <w:trHeight w:val="4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49504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</w:t>
            </w:r>
          </w:p>
        </w:tc>
      </w:tr>
      <w:tr>
        <w:trPr>
          <w:trHeight w:val="78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</w:t>
            </w:r>
          </w:p>
        </w:tc>
      </w:tr>
      <w:tr>
        <w:trPr>
          <w:trHeight w:val="76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</w:t>
            </w:r>
          </w:p>
        </w:tc>
      </w:tr>
      <w:tr>
        <w:trPr>
          <w:trHeight w:val="138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36350</w:t>
            </w:r>
          </w:p>
        </w:tc>
      </w:tr>
      <w:tr>
        <w:trPr>
          <w:trHeight w:val="6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26145</w:t>
            </w:r>
          </w:p>
        </w:tc>
      </w:tr>
      <w:tr>
        <w:trPr>
          <w:trHeight w:val="64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24812</w:t>
            </w:r>
          </w:p>
        </w:tc>
      </w:tr>
      <w:tr>
        <w:trPr>
          <w:trHeight w:val="66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</w:t>
            </w:r>
          </w:p>
        </w:tc>
      </w:tr>
      <w:tr>
        <w:trPr>
          <w:trHeight w:val="69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10205</w:t>
            </w:r>
          </w:p>
        </w:tc>
      </w:tr>
      <w:tr>
        <w:trPr>
          <w:trHeight w:val="94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7544</w:t>
            </w:r>
          </w:p>
        </w:tc>
      </w:tr>
      <w:tr>
        <w:trPr>
          <w:trHeight w:val="99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</w:t>
            </w:r>
          </w:p>
        </w:tc>
      </w:tr>
      <w:tr>
        <w:trPr>
          <w:trHeight w:val="81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59559</w:t>
            </w:r>
          </w:p>
        </w:tc>
      </w:tr>
      <w:tr>
        <w:trPr>
          <w:trHeight w:val="70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46307</w:t>
            </w:r>
          </w:p>
        </w:tc>
      </w:tr>
      <w:tr>
        <w:trPr>
          <w:trHeight w:val="100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6307</w:t>
            </w:r>
          </w:p>
        </w:tc>
      </w:tr>
      <w:tr>
        <w:trPr>
          <w:trHeight w:val="106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70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13252</w:t>
            </w:r>
          </w:p>
        </w:tc>
      </w:tr>
      <w:tr>
        <w:trPr>
          <w:trHeight w:val="130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13252</w:t>
            </w:r>
          </w:p>
        </w:tc>
      </w:tr>
      <w:tr>
        <w:trPr>
          <w:trHeight w:val="133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123340</w:t>
            </w:r>
          </w:p>
        </w:tc>
      </w:tr>
      <w:tr>
        <w:trPr>
          <w:trHeight w:val="39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</w:t>
            </w:r>
          </w:p>
        </w:tc>
      </w:tr>
      <w:tr>
        <w:trPr>
          <w:trHeight w:val="96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</w:t>
            </w:r>
          </w:p>
        </w:tc>
      </w:tr>
      <w:tr>
        <w:trPr>
          <w:trHeight w:val="3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</w:t>
            </w:r>
          </w:p>
        </w:tc>
      </w:tr>
      <w:tr>
        <w:trPr>
          <w:trHeight w:val="73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</w:t>
            </w:r>
          </w:p>
        </w:tc>
      </w:tr>
      <w:tr>
        <w:trPr>
          <w:trHeight w:val="103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7251</w:t>
            </w:r>
          </w:p>
        </w:tc>
      </w:tr>
      <w:tr>
        <w:trPr>
          <w:trHeight w:val="7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66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0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6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114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40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</w:t>
            </w:r>
          </w:p>
        </w:tc>
      </w:tr>
      <w:tr>
        <w:trPr>
          <w:trHeight w:val="6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</w:t>
            </w:r>
          </w:p>
        </w:tc>
      </w:tr>
      <w:tr>
        <w:trPr>
          <w:trHeight w:val="106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</w:t>
            </w:r>
          </w:p>
        </w:tc>
      </w:tr>
      <w:tr>
        <w:trPr>
          <w:trHeight w:val="111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69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3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6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7738</w:t>
            </w:r>
          </w:p>
        </w:tc>
      </w:tr>
      <w:tr>
        <w:trPr>
          <w:trHeight w:val="66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7738</w:t>
            </w:r>
          </w:p>
        </w:tc>
      </w:tr>
      <w:tr>
        <w:trPr>
          <w:trHeight w:val="9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7738</w:t>
            </w:r>
          </w:p>
        </w:tc>
      </w:tr>
      <w:tr>
        <w:trPr>
          <w:trHeight w:val="106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</w:t>
            </w:r>
          </w:p>
        </w:tc>
      </w:tr>
      <w:tr>
        <w:trPr>
          <w:trHeight w:val="133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27469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27469</w:t>
            </w:r>
          </w:p>
        </w:tc>
      </w:tr>
      <w:tr>
        <w:trPr>
          <w:trHeight w:val="103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0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0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22469</w:t>
            </w:r>
          </w:p>
        </w:tc>
      </w:tr>
      <w:tr>
        <w:trPr>
          <w:trHeight w:val="7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22469</w:t>
            </w:r>
          </w:p>
        </w:tc>
      </w:tr>
      <w:tr>
        <w:trPr>
          <w:trHeight w:val="3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38397</w:t>
            </w:r>
          </w:p>
        </w:tc>
      </w:tr>
      <w:tr>
        <w:trPr>
          <w:trHeight w:val="7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</w:t>
            </w:r>
          </w:p>
        </w:tc>
      </w:tr>
      <w:tr>
        <w:trPr>
          <w:trHeight w:val="70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</w:t>
            </w:r>
          </w:p>
        </w:tc>
      </w:tr>
      <w:tr>
        <w:trPr>
          <w:trHeight w:val="12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8162</w:t>
            </w:r>
          </w:p>
        </w:tc>
      </w:tr>
      <w:tr>
        <w:trPr>
          <w:trHeight w:val="6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29695</w:t>
            </w:r>
          </w:p>
        </w:tc>
      </w:tr>
      <w:tr>
        <w:trPr>
          <w:trHeight w:val="70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10714</w:t>
            </w:r>
          </w:p>
        </w:tc>
      </w:tr>
      <w:tr>
        <w:trPr>
          <w:trHeight w:val="81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10714</w:t>
            </w:r>
          </w:p>
        </w:tc>
      </w:tr>
      <w:tr>
        <w:trPr>
          <w:trHeight w:val="9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10581</w:t>
            </w:r>
          </w:p>
        </w:tc>
      </w:tr>
      <w:tr>
        <w:trPr>
          <w:trHeight w:val="144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10581</w:t>
            </w:r>
          </w:p>
        </w:tc>
      </w:tr>
      <w:tr>
        <w:trPr>
          <w:trHeight w:val="7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</w:tr>
      <w:tr>
        <w:trPr>
          <w:trHeight w:val="70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</w:tr>
      <w:tr>
        <w:trPr>
          <w:trHeight w:val="34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45262</w:t>
            </w:r>
          </w:p>
        </w:tc>
      </w:tr>
      <w:tr>
        <w:trPr>
          <w:trHeight w:val="39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45262</w:t>
            </w:r>
          </w:p>
        </w:tc>
      </w:tr>
      <w:tr>
        <w:trPr>
          <w:trHeight w:val="70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45262</w:t>
            </w:r>
          </w:p>
        </w:tc>
      </w:tr>
      <w:tr>
        <w:trPr>
          <w:trHeight w:val="70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818"/>
        <w:gridCol w:w="798"/>
        <w:gridCol w:w="9619"/>
        <w:gridCol w:w="1887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777"/>
        <w:gridCol w:w="797"/>
        <w:gridCol w:w="838"/>
        <w:gridCol w:w="8786"/>
        <w:gridCol w:w="190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51850</w:t>
            </w:r>
          </w:p>
        </w:tc>
      </w:tr>
      <w:tr>
        <w:trPr>
          <w:trHeight w:val="45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51850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51850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51850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51850</w:t>
            </w:r>
          </w:p>
        </w:tc>
      </w:tr>
      <w:tr>
        <w:trPr>
          <w:trHeight w:val="64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818"/>
        <w:gridCol w:w="758"/>
        <w:gridCol w:w="9619"/>
        <w:gridCol w:w="1927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6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59"/>
        <w:gridCol w:w="1881"/>
      </w:tblGrid>
      <w:tr>
        <w:trPr>
          <w:trHeight w:val="270" w:hRule="atLeast"/>
        </w:trPr>
        <w:tc>
          <w:tcPr>
            <w:tcW w:w="1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1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-66519</w:t>
            </w:r>
          </w:p>
        </w:tc>
      </w:tr>
      <w:tr>
        <w:trPr>
          <w:trHeight w:val="315" w:hRule="atLeast"/>
        </w:trPr>
        <w:tc>
          <w:tcPr>
            <w:tcW w:w="1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25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Саранского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16 апреля 2010 года N 419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Городской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798"/>
        <w:gridCol w:w="818"/>
        <w:gridCol w:w="9539"/>
        <w:gridCol w:w="1987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1446330</w:t>
            </w:r>
          </w:p>
        </w:tc>
      </w:tr>
      <w:tr>
        <w:trPr>
          <w:trHeight w:val="3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545022</w:t>
            </w:r>
          </w:p>
        </w:tc>
      </w:tr>
      <w:tr>
        <w:trPr>
          <w:trHeight w:val="3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83133</w:t>
            </w:r>
          </w:p>
        </w:tc>
      </w:tr>
      <w:tr>
        <w:trPr>
          <w:trHeight w:val="3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83133</w:t>
            </w:r>
          </w:p>
        </w:tc>
      </w:tr>
      <w:tr>
        <w:trPr>
          <w:trHeight w:val="3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96552</w:t>
            </w:r>
          </w:p>
        </w:tc>
      </w:tr>
      <w:tr>
        <w:trPr>
          <w:trHeight w:val="3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96552</w:t>
            </w:r>
          </w:p>
        </w:tc>
      </w:tr>
      <w:tr>
        <w:trPr>
          <w:trHeight w:val="3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316502</w:t>
            </w:r>
          </w:p>
        </w:tc>
      </w:tr>
      <w:tr>
        <w:trPr>
          <w:trHeight w:val="3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69080</w:t>
            </w:r>
          </w:p>
        </w:tc>
      </w:tr>
      <w:tr>
        <w:trPr>
          <w:trHeight w:val="3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220660</w:t>
            </w:r>
          </w:p>
        </w:tc>
      </w:tr>
      <w:tr>
        <w:trPr>
          <w:trHeight w:val="3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26750</w:t>
            </w:r>
          </w:p>
        </w:tc>
      </w:tr>
      <w:tr>
        <w:trPr>
          <w:trHeight w:val="3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43836</w:t>
            </w:r>
          </w:p>
        </w:tc>
      </w:tr>
      <w:tr>
        <w:trPr>
          <w:trHeight w:val="3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34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34384</w:t>
            </w:r>
          </w:p>
        </w:tc>
      </w:tr>
      <w:tr>
        <w:trPr>
          <w:trHeight w:val="6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7082</w:t>
            </w:r>
          </w:p>
        </w:tc>
      </w:tr>
      <w:tr>
        <w:trPr>
          <w:trHeight w:val="3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99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</w:t>
            </w:r>
          </w:p>
        </w:tc>
      </w:tr>
      <w:tr>
        <w:trPr>
          <w:trHeight w:val="3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</w:t>
            </w:r>
          </w:p>
        </w:tc>
      </w:tr>
      <w:tr>
        <w:trPr>
          <w:trHeight w:val="3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</w:t>
            </w:r>
          </w:p>
        </w:tc>
      </w:tr>
      <w:tr>
        <w:trPr>
          <w:trHeight w:val="3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</w:t>
            </w:r>
          </w:p>
        </w:tc>
      </w:tr>
      <w:tr>
        <w:trPr>
          <w:trHeight w:val="6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</w:t>
            </w:r>
          </w:p>
        </w:tc>
      </w:tr>
      <w:tr>
        <w:trPr>
          <w:trHeight w:val="3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</w:tr>
      <w:tr>
        <w:trPr>
          <w:trHeight w:val="3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</w:tr>
      <w:tr>
        <w:trPr>
          <w:trHeight w:val="3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895901</w:t>
            </w:r>
          </w:p>
        </w:tc>
      </w:tr>
      <w:tr>
        <w:trPr>
          <w:trHeight w:val="3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895901</w:t>
            </w:r>
          </w:p>
        </w:tc>
      </w:tr>
      <w:tr>
        <w:trPr>
          <w:trHeight w:val="3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9"/>
        <w:gridCol w:w="759"/>
        <w:gridCol w:w="800"/>
        <w:gridCol w:w="800"/>
        <w:gridCol w:w="8811"/>
        <w:gridCol w:w="1991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1427054</w:t>
            </w:r>
          </w:p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107500</w:t>
            </w:r>
          </w:p>
        </w:tc>
      </w:tr>
      <w:tr>
        <w:trPr>
          <w:trHeight w:val="94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82860</w:t>
            </w:r>
          </w:p>
        </w:tc>
      </w:tr>
      <w:tr>
        <w:trPr>
          <w:trHeight w:val="69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14658</w:t>
            </w:r>
          </w:p>
        </w:tc>
      </w:tr>
      <w:tr>
        <w:trPr>
          <w:trHeight w:val="66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14658</w:t>
            </w:r>
          </w:p>
        </w:tc>
      </w:tr>
      <w:tr>
        <w:trPr>
          <w:trHeight w:val="6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51982</w:t>
            </w:r>
          </w:p>
        </w:tc>
      </w:tr>
      <w:tr>
        <w:trPr>
          <w:trHeight w:val="75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51982</w:t>
            </w:r>
          </w:p>
        </w:tc>
      </w:tr>
      <w:tr>
        <w:trPr>
          <w:trHeight w:val="105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16220</w:t>
            </w:r>
          </w:p>
        </w:tc>
      </w:tr>
      <w:tr>
        <w:trPr>
          <w:trHeight w:val="109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16220</w:t>
            </w:r>
          </w:p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16731</w:t>
            </w:r>
          </w:p>
        </w:tc>
      </w:tr>
      <w:tr>
        <w:trPr>
          <w:trHeight w:val="69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16731</w:t>
            </w:r>
          </w:p>
        </w:tc>
      </w:tr>
      <w:tr>
        <w:trPr>
          <w:trHeight w:val="168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15103</w:t>
            </w:r>
          </w:p>
        </w:tc>
      </w:tr>
      <w:tr>
        <w:trPr>
          <w:trHeight w:val="64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</w:tr>
      <w:tr>
        <w:trPr>
          <w:trHeight w:val="72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7909</w:t>
            </w:r>
          </w:p>
        </w:tc>
      </w:tr>
      <w:tr>
        <w:trPr>
          <w:trHeight w:val="69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7909</w:t>
            </w:r>
          </w:p>
        </w:tc>
      </w:tr>
      <w:tr>
        <w:trPr>
          <w:trHeight w:val="168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7909</w:t>
            </w:r>
          </w:p>
        </w:tc>
      </w:tr>
      <w:tr>
        <w:trPr>
          <w:trHeight w:val="36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</w:t>
            </w:r>
          </w:p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</w:p>
        </w:tc>
      </w:tr>
      <w:tr>
        <w:trPr>
          <w:trHeight w:val="64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</w:p>
        </w:tc>
      </w:tr>
      <w:tr>
        <w:trPr>
          <w:trHeight w:val="76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</w:p>
        </w:tc>
      </w:tr>
      <w:tr>
        <w:trPr>
          <w:trHeight w:val="6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67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162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79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</w:p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</w:p>
        </w:tc>
      </w:tr>
      <w:tr>
        <w:trPr>
          <w:trHeight w:val="102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</w:p>
        </w:tc>
      </w:tr>
      <w:tr>
        <w:trPr>
          <w:trHeight w:val="64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</w:p>
        </w:tc>
      </w:tr>
      <w:tr>
        <w:trPr>
          <w:trHeight w:val="30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903291</w:t>
            </w:r>
          </w:p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155212</w:t>
            </w:r>
          </w:p>
        </w:tc>
      </w:tr>
      <w:tr>
        <w:trPr>
          <w:trHeight w:val="64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155212</w:t>
            </w:r>
          </w:p>
        </w:tc>
      </w:tr>
      <w:tr>
        <w:trPr>
          <w:trHeight w:val="67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155212</w:t>
            </w:r>
          </w:p>
        </w:tc>
      </w:tr>
      <w:tr>
        <w:trPr>
          <w:trHeight w:val="6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735283</w:t>
            </w:r>
          </w:p>
        </w:tc>
      </w:tr>
      <w:tr>
        <w:trPr>
          <w:trHeight w:val="70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735283</w:t>
            </w:r>
          </w:p>
        </w:tc>
      </w:tr>
      <w:tr>
        <w:trPr>
          <w:trHeight w:val="37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637132</w:t>
            </w:r>
          </w:p>
        </w:tc>
      </w:tr>
      <w:tr>
        <w:trPr>
          <w:trHeight w:val="69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98151</w:t>
            </w:r>
          </w:p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12796</w:t>
            </w:r>
          </w:p>
        </w:tc>
      </w:tr>
      <w:tr>
        <w:trPr>
          <w:trHeight w:val="69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12796</w:t>
            </w:r>
          </w:p>
        </w:tc>
      </w:tr>
      <w:tr>
        <w:trPr>
          <w:trHeight w:val="132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12796</w:t>
            </w:r>
          </w:p>
        </w:tc>
      </w:tr>
      <w:tr>
        <w:trPr>
          <w:trHeight w:val="43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172197</w:t>
            </w:r>
          </w:p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149673</w:t>
            </w:r>
          </w:p>
        </w:tc>
      </w:tr>
      <w:tr>
        <w:trPr>
          <w:trHeight w:val="105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</w:t>
            </w:r>
          </w:p>
        </w:tc>
      </w:tr>
      <w:tr>
        <w:trPr>
          <w:trHeight w:val="72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</w:t>
            </w:r>
          </w:p>
        </w:tc>
      </w:tr>
      <w:tr>
        <w:trPr>
          <w:trHeight w:val="75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131828</w:t>
            </w:r>
          </w:p>
        </w:tc>
      </w:tr>
      <w:tr>
        <w:trPr>
          <w:trHeight w:val="40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23124</w:t>
            </w:r>
          </w:p>
        </w:tc>
      </w:tr>
      <w:tr>
        <w:trPr>
          <w:trHeight w:val="40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</w:t>
            </w:r>
          </w:p>
        </w:tc>
      </w:tr>
      <w:tr>
        <w:trPr>
          <w:trHeight w:val="37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43270</w:t>
            </w:r>
          </w:p>
        </w:tc>
      </w:tr>
      <w:tr>
        <w:trPr>
          <w:trHeight w:val="103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23599</w:t>
            </w:r>
          </w:p>
        </w:tc>
      </w:tr>
      <w:tr>
        <w:trPr>
          <w:trHeight w:val="79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</w:p>
        </w:tc>
      </w:tr>
      <w:tr>
        <w:trPr>
          <w:trHeight w:val="70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24053</w:t>
            </w:r>
          </w:p>
        </w:tc>
      </w:tr>
      <w:tr>
        <w:trPr>
          <w:trHeight w:val="39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</w:t>
            </w:r>
          </w:p>
        </w:tc>
      </w:tr>
      <w:tr>
        <w:trPr>
          <w:trHeight w:val="186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8972</w:t>
            </w:r>
          </w:p>
        </w:tc>
      </w:tr>
      <w:tr>
        <w:trPr>
          <w:trHeight w:val="76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12290</w:t>
            </w:r>
          </w:p>
        </w:tc>
      </w:tr>
      <w:tr>
        <w:trPr>
          <w:trHeight w:val="174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12290</w:t>
            </w:r>
          </w:p>
        </w:tc>
      </w:tr>
      <w:tr>
        <w:trPr>
          <w:trHeight w:val="6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22524</w:t>
            </w:r>
          </w:p>
        </w:tc>
      </w:tr>
      <w:tr>
        <w:trPr>
          <w:trHeight w:val="72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22524</w:t>
            </w:r>
          </w:p>
        </w:tc>
      </w:tr>
      <w:tr>
        <w:trPr>
          <w:trHeight w:val="136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22524</w:t>
            </w:r>
          </w:p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49846</w:t>
            </w:r>
          </w:p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</w:t>
            </w:r>
          </w:p>
        </w:tc>
      </w:tr>
      <w:tr>
        <w:trPr>
          <w:trHeight w:val="114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</w:t>
            </w:r>
          </w:p>
        </w:tc>
      </w:tr>
      <w:tr>
        <w:trPr>
          <w:trHeight w:val="76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</w:t>
            </w:r>
          </w:p>
        </w:tc>
      </w:tr>
      <w:tr>
        <w:trPr>
          <w:trHeight w:val="34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41444</w:t>
            </w:r>
          </w:p>
        </w:tc>
      </w:tr>
      <w:tr>
        <w:trPr>
          <w:trHeight w:val="106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</w:t>
            </w:r>
          </w:p>
        </w:tc>
      </w:tr>
      <w:tr>
        <w:trPr>
          <w:trHeight w:val="37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</w:p>
        </w:tc>
      </w:tr>
      <w:tr>
        <w:trPr>
          <w:trHeight w:val="42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</w:t>
            </w:r>
          </w:p>
        </w:tc>
      </w:tr>
      <w:tr>
        <w:trPr>
          <w:trHeight w:val="69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72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</w:t>
            </w:r>
          </w:p>
        </w:tc>
      </w:tr>
      <w:tr>
        <w:trPr>
          <w:trHeight w:val="94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35410</w:t>
            </w:r>
          </w:p>
        </w:tc>
      </w:tr>
      <w:tr>
        <w:trPr>
          <w:trHeight w:val="39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10422</w:t>
            </w:r>
          </w:p>
        </w:tc>
      </w:tr>
      <w:tr>
        <w:trPr>
          <w:trHeight w:val="40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9089</w:t>
            </w:r>
          </w:p>
        </w:tc>
      </w:tr>
      <w:tr>
        <w:trPr>
          <w:trHeight w:val="6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64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15674</w:t>
            </w:r>
          </w:p>
        </w:tc>
      </w:tr>
      <w:tr>
        <w:trPr>
          <w:trHeight w:val="70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115631</w:t>
            </w:r>
          </w:p>
        </w:tc>
      </w:tr>
      <w:tr>
        <w:trPr>
          <w:trHeight w:val="30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47594</w:t>
            </w:r>
          </w:p>
        </w:tc>
      </w:tr>
      <w:tr>
        <w:trPr>
          <w:trHeight w:val="78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47594</w:t>
            </w:r>
          </w:p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47594</w:t>
            </w:r>
          </w:p>
        </w:tc>
      </w:tr>
      <w:tr>
        <w:trPr>
          <w:trHeight w:val="3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</w:t>
            </w:r>
          </w:p>
        </w:tc>
      </w:tr>
      <w:tr>
        <w:trPr>
          <w:trHeight w:val="6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</w:t>
            </w:r>
          </w:p>
        </w:tc>
      </w:tr>
      <w:tr>
        <w:trPr>
          <w:trHeight w:val="6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</w:t>
            </w:r>
          </w:p>
        </w:tc>
      </w:tr>
      <w:tr>
        <w:trPr>
          <w:trHeight w:val="126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</w:t>
            </w:r>
          </w:p>
        </w:tc>
      </w:tr>
      <w:tr>
        <w:trPr>
          <w:trHeight w:val="30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41024</w:t>
            </w:r>
          </w:p>
        </w:tc>
      </w:tr>
      <w:tr>
        <w:trPr>
          <w:trHeight w:val="67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29990</w:t>
            </w:r>
          </w:p>
        </w:tc>
      </w:tr>
      <w:tr>
        <w:trPr>
          <w:trHeight w:val="64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27368</w:t>
            </w:r>
          </w:p>
        </w:tc>
      </w:tr>
      <w:tr>
        <w:trPr>
          <w:trHeight w:val="66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</w:t>
            </w:r>
          </w:p>
        </w:tc>
      </w:tr>
      <w:tr>
        <w:trPr>
          <w:trHeight w:val="69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11034</w:t>
            </w:r>
          </w:p>
        </w:tc>
      </w:tr>
      <w:tr>
        <w:trPr>
          <w:trHeight w:val="94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</w:t>
            </w:r>
          </w:p>
        </w:tc>
      </w:tr>
      <w:tr>
        <w:trPr>
          <w:trHeight w:val="99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</w:t>
            </w:r>
          </w:p>
        </w:tc>
      </w:tr>
      <w:tr>
        <w:trPr>
          <w:trHeight w:val="6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23107</w:t>
            </w:r>
          </w:p>
        </w:tc>
      </w:tr>
      <w:tr>
        <w:trPr>
          <w:trHeight w:val="70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11245</w:t>
            </w:r>
          </w:p>
        </w:tc>
      </w:tr>
      <w:tr>
        <w:trPr>
          <w:trHeight w:val="100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11245</w:t>
            </w:r>
          </w:p>
        </w:tc>
      </w:tr>
      <w:tr>
        <w:trPr>
          <w:trHeight w:val="70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</w:t>
            </w:r>
          </w:p>
        </w:tc>
      </w:tr>
      <w:tr>
        <w:trPr>
          <w:trHeight w:val="130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</w:t>
            </w:r>
          </w:p>
        </w:tc>
      </w:tr>
      <w:tr>
        <w:trPr>
          <w:trHeight w:val="133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7961</w:t>
            </w:r>
          </w:p>
        </w:tc>
      </w:tr>
      <w:tr>
        <w:trPr>
          <w:trHeight w:val="39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</w:t>
            </w:r>
          </w:p>
        </w:tc>
      </w:tr>
      <w:tr>
        <w:trPr>
          <w:trHeight w:val="73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</w:t>
            </w:r>
          </w:p>
        </w:tc>
      </w:tr>
      <w:tr>
        <w:trPr>
          <w:trHeight w:val="103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</w:tr>
      <w:tr>
        <w:trPr>
          <w:trHeight w:val="66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40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5469</w:t>
            </w:r>
          </w:p>
        </w:tc>
      </w:tr>
      <w:tr>
        <w:trPr>
          <w:trHeight w:val="67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5469</w:t>
            </w:r>
          </w:p>
        </w:tc>
      </w:tr>
      <w:tr>
        <w:trPr>
          <w:trHeight w:val="106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5469</w:t>
            </w:r>
          </w:p>
        </w:tc>
      </w:tr>
      <w:tr>
        <w:trPr>
          <w:trHeight w:val="67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7689</w:t>
            </w:r>
          </w:p>
        </w:tc>
      </w:tr>
      <w:tr>
        <w:trPr>
          <w:trHeight w:val="66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7689</w:t>
            </w:r>
          </w:p>
        </w:tc>
      </w:tr>
      <w:tr>
        <w:trPr>
          <w:trHeight w:val="97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7689</w:t>
            </w:r>
          </w:p>
        </w:tc>
      </w:tr>
      <w:tr>
        <w:trPr>
          <w:trHeight w:val="106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</w:t>
            </w:r>
          </w:p>
        </w:tc>
      </w:tr>
      <w:tr>
        <w:trPr>
          <w:trHeight w:val="133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30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</w:p>
        </w:tc>
      </w:tr>
      <w:tr>
        <w:trPr>
          <w:trHeight w:val="30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</w:p>
        </w:tc>
      </w:tr>
      <w:tr>
        <w:trPr>
          <w:trHeight w:val="103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105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102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</w:tr>
      <w:tr>
        <w:trPr>
          <w:trHeight w:val="72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</w:tr>
      <w:tr>
        <w:trPr>
          <w:trHeight w:val="37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42015</w:t>
            </w:r>
          </w:p>
        </w:tc>
      </w:tr>
      <w:tr>
        <w:trPr>
          <w:trHeight w:val="72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10572</w:t>
            </w:r>
          </w:p>
        </w:tc>
      </w:tr>
      <w:tr>
        <w:trPr>
          <w:trHeight w:val="70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10572</w:t>
            </w:r>
          </w:p>
        </w:tc>
      </w:tr>
      <w:tr>
        <w:trPr>
          <w:trHeight w:val="120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9989</w:t>
            </w:r>
          </w:p>
        </w:tc>
      </w:tr>
      <w:tr>
        <w:trPr>
          <w:trHeight w:val="61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37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31443</w:t>
            </w:r>
          </w:p>
        </w:tc>
      </w:tr>
      <w:tr>
        <w:trPr>
          <w:trHeight w:val="70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11009</w:t>
            </w:r>
          </w:p>
        </w:tc>
      </w:tr>
      <w:tr>
        <w:trPr>
          <w:trHeight w:val="81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11009</w:t>
            </w:r>
          </w:p>
        </w:tc>
      </w:tr>
      <w:tr>
        <w:trPr>
          <w:trHeight w:val="145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11051</w:t>
            </w:r>
          </w:p>
        </w:tc>
      </w:tr>
      <w:tr>
        <w:trPr>
          <w:trHeight w:val="15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11051</w:t>
            </w:r>
          </w:p>
        </w:tc>
      </w:tr>
      <w:tr>
        <w:trPr>
          <w:trHeight w:val="72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9383</w:t>
            </w:r>
          </w:p>
        </w:tc>
      </w:tr>
      <w:tr>
        <w:trPr>
          <w:trHeight w:val="70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799"/>
        <w:gridCol w:w="819"/>
        <w:gridCol w:w="9553"/>
        <w:gridCol w:w="2010"/>
      </w:tblGrid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779"/>
        <w:gridCol w:w="820"/>
        <w:gridCol w:w="779"/>
        <w:gridCol w:w="8791"/>
        <w:gridCol w:w="201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19276</w:t>
            </w:r>
          </w:p>
        </w:tc>
      </w:tr>
      <w:tr>
        <w:trPr>
          <w:trHeight w:val="45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19276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19276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19276</w:t>
            </w:r>
          </w:p>
        </w:tc>
      </w:tr>
      <w:tr>
        <w:trPr>
          <w:trHeight w:val="6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19276</w:t>
            </w:r>
          </w:p>
        </w:tc>
      </w:tr>
      <w:tr>
        <w:trPr>
          <w:trHeight w:val="64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777"/>
        <w:gridCol w:w="757"/>
        <w:gridCol w:w="9605"/>
        <w:gridCol w:w="2024"/>
      </w:tblGrid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19"/>
        <w:gridCol w:w="2001"/>
      </w:tblGrid>
      <w:tr>
        <w:trPr>
          <w:trHeight w:val="270" w:hRule="atLeast"/>
        </w:trPr>
        <w:tc>
          <w:tcPr>
            <w:tcW w:w="1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1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25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Саранского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16 апреля 2010 года N 419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Городской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777"/>
        <w:gridCol w:w="797"/>
        <w:gridCol w:w="9646"/>
        <w:gridCol w:w="1984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1567251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545574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85284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85284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96652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96652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313336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64041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220660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28623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45031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</w:t>
            </w:r>
          </w:p>
        </w:tc>
      </w:tr>
      <w:tr>
        <w:trPr>
          <w:trHeight w:val="3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35721</w:t>
            </w:r>
          </w:p>
        </w:tc>
      </w:tr>
      <w:tr>
        <w:trPr>
          <w:trHeight w:val="6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7422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99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</w:t>
            </w:r>
          </w:p>
        </w:tc>
      </w:tr>
      <w:tr>
        <w:trPr>
          <w:trHeight w:val="6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1015892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1015892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1015892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"/>
        <w:gridCol w:w="720"/>
        <w:gridCol w:w="801"/>
        <w:gridCol w:w="801"/>
        <w:gridCol w:w="8884"/>
        <w:gridCol w:w="1994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1567251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120564</w:t>
            </w:r>
          </w:p>
        </w:tc>
      </w:tr>
      <w:tr>
        <w:trPr>
          <w:trHeight w:val="9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92178</w:t>
            </w:r>
          </w:p>
        </w:tc>
      </w:tr>
      <w:tr>
        <w:trPr>
          <w:trHeight w:val="69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16269</w:t>
            </w:r>
          </w:p>
        </w:tc>
      </w:tr>
      <w:tr>
        <w:trPr>
          <w:trHeight w:val="66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16269</w:t>
            </w:r>
          </w:p>
        </w:tc>
      </w:tr>
      <w:tr>
        <w:trPr>
          <w:trHeight w:val="6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57833</w:t>
            </w:r>
          </w:p>
        </w:tc>
      </w:tr>
      <w:tr>
        <w:trPr>
          <w:trHeight w:val="75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57833</w:t>
            </w:r>
          </w:p>
        </w:tc>
      </w:tr>
      <w:tr>
        <w:trPr>
          <w:trHeight w:val="105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18076</w:t>
            </w:r>
          </w:p>
        </w:tc>
      </w:tr>
      <w:tr>
        <w:trPr>
          <w:trHeight w:val="109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18076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19610</w:t>
            </w:r>
          </w:p>
        </w:tc>
      </w:tr>
      <w:tr>
        <w:trPr>
          <w:trHeight w:val="69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19610</w:t>
            </w:r>
          </w:p>
        </w:tc>
      </w:tr>
      <w:tr>
        <w:trPr>
          <w:trHeight w:val="168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17851</w:t>
            </w:r>
          </w:p>
        </w:tc>
      </w:tr>
      <w:tr>
        <w:trPr>
          <w:trHeight w:val="6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</w:tr>
      <w:tr>
        <w:trPr>
          <w:trHeight w:val="72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8776</w:t>
            </w:r>
          </w:p>
        </w:tc>
      </w:tr>
      <w:tr>
        <w:trPr>
          <w:trHeight w:val="69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8776</w:t>
            </w:r>
          </w:p>
        </w:tc>
      </w:tr>
      <w:tr>
        <w:trPr>
          <w:trHeight w:val="168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8776</w:t>
            </w:r>
          </w:p>
        </w:tc>
      </w:tr>
      <w:tr>
        <w:trPr>
          <w:trHeight w:val="36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</w:t>
            </w:r>
          </w:p>
        </w:tc>
      </w:tr>
      <w:tr>
        <w:trPr>
          <w:trHeight w:val="6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</w:t>
            </w:r>
          </w:p>
        </w:tc>
      </w:tr>
      <w:tr>
        <w:trPr>
          <w:trHeight w:val="76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</w:t>
            </w:r>
          </w:p>
        </w:tc>
      </w:tr>
      <w:tr>
        <w:trPr>
          <w:trHeight w:val="6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67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162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12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102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6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1028012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175457</w:t>
            </w:r>
          </w:p>
        </w:tc>
      </w:tr>
      <w:tr>
        <w:trPr>
          <w:trHeight w:val="6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175457</w:t>
            </w:r>
          </w:p>
        </w:tc>
      </w:tr>
      <w:tr>
        <w:trPr>
          <w:trHeight w:val="67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175457</w:t>
            </w:r>
          </w:p>
        </w:tc>
      </w:tr>
      <w:tr>
        <w:trPr>
          <w:trHeight w:val="6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838735</w:t>
            </w:r>
          </w:p>
        </w:tc>
      </w:tr>
      <w:tr>
        <w:trPr>
          <w:trHeight w:val="70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838735</w:t>
            </w:r>
          </w:p>
        </w:tc>
      </w:tr>
      <w:tr>
        <w:trPr>
          <w:trHeight w:val="37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727781</w:t>
            </w:r>
          </w:p>
        </w:tc>
      </w:tr>
      <w:tr>
        <w:trPr>
          <w:trHeight w:val="69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110954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13820</w:t>
            </w:r>
          </w:p>
        </w:tc>
      </w:tr>
      <w:tr>
        <w:trPr>
          <w:trHeight w:val="69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13820</w:t>
            </w:r>
          </w:p>
        </w:tc>
      </w:tr>
      <w:tr>
        <w:trPr>
          <w:trHeight w:val="132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13820</w:t>
            </w:r>
          </w:p>
        </w:tc>
      </w:tr>
      <w:tr>
        <w:trPr>
          <w:trHeight w:val="43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188161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162714</w:t>
            </w:r>
          </w:p>
        </w:tc>
      </w:tr>
      <w:tr>
        <w:trPr>
          <w:trHeight w:val="105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</w:t>
            </w:r>
          </w:p>
        </w:tc>
      </w:tr>
      <w:tr>
        <w:trPr>
          <w:trHeight w:val="72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</w:t>
            </w:r>
          </w:p>
        </w:tc>
      </w:tr>
      <w:tr>
        <w:trPr>
          <w:trHeight w:val="75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143220</w:t>
            </w:r>
          </w:p>
        </w:tc>
      </w:tr>
      <w:tr>
        <w:trPr>
          <w:trHeight w:val="40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24974</w:t>
            </w:r>
          </w:p>
        </w:tc>
      </w:tr>
      <w:tr>
        <w:trPr>
          <w:trHeight w:val="40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</w:t>
            </w:r>
          </w:p>
        </w:tc>
      </w:tr>
      <w:tr>
        <w:trPr>
          <w:trHeight w:val="37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46732</w:t>
            </w:r>
          </w:p>
        </w:tc>
      </w:tr>
      <w:tr>
        <w:trPr>
          <w:trHeight w:val="103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25487</w:t>
            </w:r>
          </w:p>
        </w:tc>
      </w:tr>
      <w:tr>
        <w:trPr>
          <w:trHeight w:val="79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</w:t>
            </w:r>
          </w:p>
        </w:tc>
      </w:tr>
      <w:tr>
        <w:trPr>
          <w:trHeight w:val="70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26822</w:t>
            </w:r>
          </w:p>
        </w:tc>
      </w:tr>
      <w:tr>
        <w:trPr>
          <w:trHeight w:val="39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</w:t>
            </w:r>
          </w:p>
        </w:tc>
      </w:tr>
      <w:tr>
        <w:trPr>
          <w:trHeight w:val="18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9689</w:t>
            </w:r>
          </w:p>
        </w:tc>
      </w:tr>
      <w:tr>
        <w:trPr>
          <w:trHeight w:val="76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13274</w:t>
            </w:r>
          </w:p>
        </w:tc>
      </w:tr>
      <w:tr>
        <w:trPr>
          <w:trHeight w:val="159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13274</w:t>
            </w:r>
          </w:p>
        </w:tc>
      </w:tr>
      <w:tr>
        <w:trPr>
          <w:trHeight w:val="6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25447</w:t>
            </w:r>
          </w:p>
        </w:tc>
      </w:tr>
      <w:tr>
        <w:trPr>
          <w:trHeight w:val="72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25447</w:t>
            </w:r>
          </w:p>
        </w:tc>
      </w:tr>
      <w:tr>
        <w:trPr>
          <w:trHeight w:val="126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24983</w:t>
            </w:r>
          </w:p>
        </w:tc>
      </w:tr>
      <w:tr>
        <w:trPr>
          <w:trHeight w:val="6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35673</w:t>
            </w:r>
          </w:p>
        </w:tc>
      </w:tr>
      <w:tr>
        <w:trPr>
          <w:trHeight w:val="3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35673</w:t>
            </w:r>
          </w:p>
        </w:tc>
      </w:tr>
      <w:tr>
        <w:trPr>
          <w:trHeight w:val="106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</w:t>
            </w:r>
          </w:p>
        </w:tc>
      </w:tr>
      <w:tr>
        <w:trPr>
          <w:trHeight w:val="37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</w:t>
            </w:r>
          </w:p>
        </w:tc>
      </w:tr>
      <w:tr>
        <w:trPr>
          <w:trHeight w:val="42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</w:t>
            </w:r>
          </w:p>
        </w:tc>
      </w:tr>
      <w:tr>
        <w:trPr>
          <w:trHeight w:val="69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72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</w:t>
            </w:r>
          </w:p>
        </w:tc>
      </w:tr>
      <w:tr>
        <w:trPr>
          <w:trHeight w:val="9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29640</w:t>
            </w:r>
          </w:p>
        </w:tc>
      </w:tr>
      <w:tr>
        <w:trPr>
          <w:trHeight w:val="39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8165</w:t>
            </w:r>
          </w:p>
        </w:tc>
      </w:tr>
      <w:tr>
        <w:trPr>
          <w:trHeight w:val="40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</w:t>
            </w:r>
          </w:p>
        </w:tc>
      </w:tr>
      <w:tr>
        <w:trPr>
          <w:trHeight w:val="70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6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15675</w:t>
            </w:r>
          </w:p>
        </w:tc>
      </w:tr>
      <w:tr>
        <w:trPr>
          <w:trHeight w:val="70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127373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53565</w:t>
            </w:r>
          </w:p>
        </w:tc>
      </w:tr>
      <w:tr>
        <w:trPr>
          <w:trHeight w:val="78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53565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53565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</w:t>
            </w:r>
          </w:p>
        </w:tc>
      </w:tr>
      <w:tr>
        <w:trPr>
          <w:trHeight w:val="6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</w:t>
            </w:r>
          </w:p>
        </w:tc>
      </w:tr>
      <w:tr>
        <w:trPr>
          <w:trHeight w:val="6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</w:tr>
      <w:tr>
        <w:trPr>
          <w:trHeight w:val="126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45009</w:t>
            </w:r>
          </w:p>
        </w:tc>
      </w:tr>
      <w:tr>
        <w:trPr>
          <w:trHeight w:val="67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33403</w:t>
            </w:r>
          </w:p>
        </w:tc>
      </w:tr>
      <w:tr>
        <w:trPr>
          <w:trHeight w:val="6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30484</w:t>
            </w:r>
          </w:p>
        </w:tc>
      </w:tr>
      <w:tr>
        <w:trPr>
          <w:trHeight w:val="66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</w:t>
            </w:r>
          </w:p>
        </w:tc>
      </w:tr>
      <w:tr>
        <w:trPr>
          <w:trHeight w:val="69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11606</w:t>
            </w:r>
          </w:p>
        </w:tc>
      </w:tr>
      <w:tr>
        <w:trPr>
          <w:trHeight w:val="9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8232</w:t>
            </w:r>
          </w:p>
        </w:tc>
      </w:tr>
      <w:tr>
        <w:trPr>
          <w:trHeight w:val="99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</w:t>
            </w:r>
          </w:p>
        </w:tc>
      </w:tr>
      <w:tr>
        <w:trPr>
          <w:trHeight w:val="6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24580</w:t>
            </w:r>
          </w:p>
        </w:tc>
      </w:tr>
      <w:tr>
        <w:trPr>
          <w:trHeight w:val="70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9835</w:t>
            </w:r>
          </w:p>
        </w:tc>
      </w:tr>
      <w:tr>
        <w:trPr>
          <w:trHeight w:val="100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9835</w:t>
            </w:r>
          </w:p>
        </w:tc>
      </w:tr>
      <w:tr>
        <w:trPr>
          <w:trHeight w:val="70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14745</w:t>
            </w:r>
          </w:p>
        </w:tc>
      </w:tr>
      <w:tr>
        <w:trPr>
          <w:trHeight w:val="130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14745</w:t>
            </w:r>
          </w:p>
        </w:tc>
      </w:tr>
      <w:tr>
        <w:trPr>
          <w:trHeight w:val="133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</w:t>
            </w:r>
          </w:p>
        </w:tc>
      </w:tr>
      <w:tr>
        <w:trPr>
          <w:trHeight w:val="39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</w:t>
            </w:r>
          </w:p>
        </w:tc>
      </w:tr>
      <w:tr>
        <w:trPr>
          <w:trHeight w:val="73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</w:t>
            </w:r>
          </w:p>
        </w:tc>
      </w:tr>
      <w:tr>
        <w:trPr>
          <w:trHeight w:val="103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</w:t>
            </w:r>
          </w:p>
        </w:tc>
      </w:tr>
      <w:tr>
        <w:trPr>
          <w:trHeight w:val="66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40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</w:t>
            </w:r>
          </w:p>
        </w:tc>
      </w:tr>
      <w:tr>
        <w:trPr>
          <w:trHeight w:val="67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</w:t>
            </w:r>
          </w:p>
        </w:tc>
      </w:tr>
      <w:tr>
        <w:trPr>
          <w:trHeight w:val="106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</w:t>
            </w:r>
          </w:p>
        </w:tc>
      </w:tr>
      <w:tr>
        <w:trPr>
          <w:trHeight w:val="67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8245</w:t>
            </w:r>
          </w:p>
        </w:tc>
      </w:tr>
      <w:tr>
        <w:trPr>
          <w:trHeight w:val="66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8245</w:t>
            </w:r>
          </w:p>
        </w:tc>
      </w:tr>
      <w:tr>
        <w:trPr>
          <w:trHeight w:val="97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8245</w:t>
            </w:r>
          </w:p>
        </w:tc>
      </w:tr>
      <w:tr>
        <w:trPr>
          <w:trHeight w:val="106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8245</w:t>
            </w:r>
          </w:p>
        </w:tc>
      </w:tr>
      <w:tr>
        <w:trPr>
          <w:trHeight w:val="37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44472</w:t>
            </w:r>
          </w:p>
        </w:tc>
      </w:tr>
      <w:tr>
        <w:trPr>
          <w:trHeight w:val="72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10788</w:t>
            </w:r>
          </w:p>
        </w:tc>
      </w:tr>
      <w:tr>
        <w:trPr>
          <w:trHeight w:val="70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10788</w:t>
            </w:r>
          </w:p>
        </w:tc>
      </w:tr>
      <w:tr>
        <w:trPr>
          <w:trHeight w:val="12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10205</w:t>
            </w:r>
          </w:p>
        </w:tc>
      </w:tr>
      <w:tr>
        <w:trPr>
          <w:trHeight w:val="6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37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33684</w:t>
            </w:r>
          </w:p>
        </w:tc>
      </w:tr>
      <w:tr>
        <w:trPr>
          <w:trHeight w:val="70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11027</w:t>
            </w:r>
          </w:p>
        </w:tc>
      </w:tr>
      <w:tr>
        <w:trPr>
          <w:trHeight w:val="81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11027</w:t>
            </w:r>
          </w:p>
        </w:tc>
      </w:tr>
      <w:tr>
        <w:trPr>
          <w:trHeight w:val="99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12266</w:t>
            </w:r>
          </w:p>
        </w:tc>
      </w:tr>
      <w:tr>
        <w:trPr>
          <w:trHeight w:val="15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12266</w:t>
            </w:r>
          </w:p>
        </w:tc>
      </w:tr>
      <w:tr>
        <w:trPr>
          <w:trHeight w:val="72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10391</w:t>
            </w:r>
          </w:p>
        </w:tc>
      </w:tr>
      <w:tr>
        <w:trPr>
          <w:trHeight w:val="70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738"/>
        <w:gridCol w:w="838"/>
        <w:gridCol w:w="9640"/>
        <w:gridCol w:w="1987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721"/>
        <w:gridCol w:w="822"/>
        <w:gridCol w:w="863"/>
        <w:gridCol w:w="8796"/>
        <w:gridCol w:w="197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738"/>
        <w:gridCol w:w="818"/>
        <w:gridCol w:w="9660"/>
        <w:gridCol w:w="1987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9"/>
        <w:gridCol w:w="1981"/>
      </w:tblGrid>
      <w:tr>
        <w:trPr>
          <w:trHeight w:val="270" w:hRule="atLeast"/>
        </w:trPr>
        <w:tc>
          <w:tcPr>
            <w:tcW w:w="1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1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