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55b8" w14:textId="1385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Республики Казахстан на срочную воинскую службу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29 апреля 2010 года N 96. Зарегистрировано Управлением юстиции города Сарани Карагандинской области 07 мая 2010 года N 8-7-106. Утратило силу в связи с истечением срока, на которое было принято постановление - (письмо акима города Сарани Карагандинской области от 21 апреля 2011 года № 5-2/748)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срока, на которое было принято постановление - (письмо акима города Сарани от 21.04.2011 № 5-2/748).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статей 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8 июля 2005 года "О воинской обязанности и воинской службе",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2010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N 313 "О реализации Указа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2010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623 "Об утверждении Правил организации и проведения призыва граждан на воинскую службу", в целях организованного и качественного проведения призыва на срочную воинскую службу граждан мужского пола 1992 года рождения, а также старших возрастов до 27 лет, не имеющих права на отсрочку или освобождение от призыва, планомерной и организованной отправки призывников в воинские части,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призывной участок в отделе по делам обороны города Сарань по адресу: город Сарань, улица Победы, дом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городскую призывную комиссию в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Абишев Кайрат       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Балташевич                обороны города Сарань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Алиева Ольга          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Витальевна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города Сарани"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Шаяхметов Кайрат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Ульгилиевич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города Сарани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Чен Владимир              врач -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Герасимович      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"Поликлиника города Сарани",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руководящий работой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персонала,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Локшина Галина      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Анатольевна      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казенного предприятия "Поликлиника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города Сарани",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случай болезни или других уважительных причин, отсутствия членов призывной комиссии предусмотреть резерв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Кунанбаев Абай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Каригулович               отдела по делам города Сарань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Баймагамбетова Арайлым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Омиржановна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города Сарани"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Горностаева Светлана      врач - терапевт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Юрьевна 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предприятия "Поликлиника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Сарани"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Калиев Инибек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Молдабаевич               отделения общественной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отдела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Сарани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Малюкова Наталья    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Петровна         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казенного предприятия "Поликлиника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города Сарани", секретарь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Городской призывной комиссии утвердить график проведения весеннего и осеннего призыва граждан на срочную воинскую службу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Председателю городской призывной комиссии не допускать случаев заседания комиссии в неполном составе и обеспечить 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по организации и проведению в установленные сроки призыва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членами призывной комиссии, медицинскими, техническими работниками на все время исполнения обязанностей по призыву сохраняется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отдела по делам обороны города Сарань (Абишев К.Б.)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вызов граждан на призывную комиссию в установленные сроки и обеспечить контроль явки призывников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сообщать в отдел внутренних дел города Сарани обо всех случаях неявки призывников на призывную комиссию без уважительных причин для их розыска;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к ответственности, согласно действующему законодательству, лиц, умышленно уклоняющихся от призыва, а также препятствующих своевременной явки граждан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закупках", в целях эффективного использования финансовых средств, выделенных из городского бюджета на проведение призывной кампании, в установленные сроки произвести государственные закупки услуг автомобильного транспорта для перевозки автотранспортом призывников во время проведения призывной кампании и их отправку в воинские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период проведения призывной кампании и проводимого медицинского освидетельствования призывников и граждан, поступающих в военные учебные заведения, обеспечить соблюдение на призывном участке и во всех врачебных кабинетах санитарно-эпидемиологических правил и норм, в целях предупреждения возникновения и распространения среди лиц, проходящих медицинское освидетельствование, возможных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 1 июля и к 31 декабря 2010 года предоставить акиму города Сарани информацию о результатах проведенного призыва граждан мужского пола 1992 года рождения и старших возрастов до 27 лет, не имеющих права на отсрочку или освобождение от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Управления здравоохранения Карагандинской области (Абилкасимов Е.А.)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призывной комиссии города Сарани необходимое количество врачей - специалистов, имеющих опыт работы по специальности: хирург, терапевт, невропатолог, психиатр, окулист, отоларинголог, дерматовенеролог, стоматолог, среднего медицинского персонала для проведения медицинского освидетельствования призывников. На случай болезни или других уважительных причин, отсутствия врачей-специалистов, предусмотреть резерв;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стационарных лечебных заведениях города иметь резерв коек для проведения дополнительного обследования состояния здоровья призывников по направлению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через лечебные учреждения города Сарани и поселка Актас проведение флюорографии грудной клетки, электрокардиограммы, проведение сдачи анализов всем призывникам в соответствии с планом и расчетами начальника отдела по делам обороны города Сарань;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проведения призыва граждан на срочную воинскую службу и предоставления начальником отдела по делам обороны города Сарань списков призывников, признанных при медицинском освидетельствовании временно негодными к воинской службе по состоянию здоровья, закрепить за лечебными учреждениями и обеспечить их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Акиму поселка Актас, руководителям организаций образования и иных организаций и учреждений города,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требованию начальника отдела по делам обороны города Сарань отозвать всех призывников, находящихся в командировках, отпусках и организовать их оповещение, обеспечить своевременное прибытие призывников в отдел по делам обороны города Сарань для прохождения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от работы призывников на время призыва, стационарного медицинского обследования, а также сдачи амбулаторных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повесткам начальника отдела по делам обороны города Сарань произвести полный расчет с призывниками, призванными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государственного учреждения "Отдел занятости и социальных программ города Сарани" (Тунгушбаева К.О.) на период проведения призыва по заявке начальника отдела по делам обороны города Сарань выделить 5 человек общественных работников, из числа безработных граждан, для выполнения технических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Начальнику отдела внутренних дел города Сарани (Рахимбергенов Е.Б.)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сообщить в семидневный срок начальнику отдела по делам обороны города Сарань о призывниках, в отношении которых ведется дознание или предварительное следствие;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розыск, задержание лиц, уклоняющихся от выполнения воинской обязанности и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охрану общественного порядка на призывном участке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Начальнику государственного учреждения "Отдел финансов города Сарани" (Малшибекова Р.Б.) обеспечить по документам отдела по делам обороны города Сарань своевременное финансирование призывной кампании согласно сводному плану финансирования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7 мая 2009 года N 124 "О проведении призыва граждан Республики Казахстан на срочную воинскую службу в 2009 году" (зарегистрировано в управлении юстиции города Сарани 28 мая 2009 года (N 8-7-85) и опубликовано в городской газете "Ваша газета" N 23 (486) от 5 июня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постановления возложить на заместителя акима города Сарани Блок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постановление вступает в силу после государственной регистрации в управлении юстиции города Сарани и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Е. 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Абилкасимов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Сарань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Абишев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Рахимбергенов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2010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