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d428" w14:textId="9e0d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Саранского городского маслихата от 22 декабря 2009 года N 356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Саранского городского маслихата Карагандинской области от 14 сентября 2010 года N 465. Зарегистрировано Управлением юстиции города Сарани Карагандинской области 22 сентября 2010 года N 8-7-111.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"О городском бюджете на 2010-2012 годы" от 22 декабря 2009 года N 356 (регистрационный номер в Реестре государственной регистрации нормативных правовых актов 8–7-98, опубликовано 31 декабря 2009 года в газете "Ваша газета"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Саранского городского маслихата от 25 февраля 2010 года N 388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8–7-102, опубликовано 19 марта 2010 года в газете "Саран газеті" N 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Саранского городского маслихата от 16 апреля 2010 года N 419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8–7-105, опубликовано 30 апреля 2010 года в газете "Саран газеті" N 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Саранского городского маслихата от 1 июля 2010 года N 431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8–7-108, опубликовано 16 июля 2010 года в газете "Саран газеті" N 18),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цифры "1901494" заменить на цифры "1900824";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цифры "673105" заменить на цифры "617799";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 цифры "7248" заменить на цифры "7011";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четвертом цифры "4500" заменить на цифры "60043";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пятом цифры "1216641" заменить на цифры "1215971";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"1913563" заменить на цифры "1912893".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"2. Установить на 2010 год нормативы распределения доходов в городской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 индивидуальному подоходному налогу –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по социальному налогу – 5 %.".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14 сентября 2010 года N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25"/>
        <w:gridCol w:w="484"/>
        <w:gridCol w:w="10506"/>
        <w:gridCol w:w="19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515039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58"/>
        <w:gridCol w:w="839"/>
        <w:gridCol w:w="879"/>
        <w:gridCol w:w="8857"/>
        <w:gridCol w:w="19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1912893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105733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77495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</w:t>
            </w:r>
          </w:p>
        </w:tc>
      </w:tr>
      <w:tr>
        <w:trPr>
          <w:trHeight w:val="7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10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16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16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929407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697402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697402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607837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13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166193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150004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40065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17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24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48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4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</w:p>
        </w:tc>
      </w:tr>
      <w:tr>
        <w:trPr>
          <w:trHeight w:val="13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248857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126704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113104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78423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малых городов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52803</w:t>
            </w:r>
          </w:p>
        </w:tc>
      </w:tr>
      <w:tr>
        <w:trPr>
          <w:trHeight w:val="10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4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43730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1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36510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9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</w:p>
        </w:tc>
      </w:tr>
      <w:tr>
        <w:trPr>
          <w:trHeight w:val="10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13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13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128419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12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12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</w:t>
            </w:r>
          </w:p>
        </w:tc>
      </w:tr>
      <w:tr>
        <w:trPr>
          <w:trHeight w:val="15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59"/>
        <w:gridCol w:w="819"/>
        <w:gridCol w:w="9795"/>
        <w:gridCol w:w="19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</w:p>
        </w:tc>
      </w:tr>
      <w:tr>
        <w:trPr>
          <w:trHeight w:val="31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9"/>
        <w:gridCol w:w="825"/>
        <w:gridCol w:w="885"/>
        <w:gridCol w:w="9228"/>
        <w:gridCol w:w="19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665"/>
        <w:gridCol w:w="767"/>
        <w:gridCol w:w="10138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9"/>
        <w:gridCol w:w="1921"/>
      </w:tblGrid>
      <w:tr>
        <w:trPr>
          <w:trHeight w:val="27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-66519</w:t>
            </w:r>
          </w:p>
        </w:tc>
      </w:tr>
      <w:tr>
        <w:trPr>
          <w:trHeight w:val="31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