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588f" w14:textId="9785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размера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Саранского городского маслихата Карагандинской области от 23 декабря 2010 года N 518. Зарегистрировано Управлением юстиции города Сарани Карагандинской области 30 декабря 2010 года N 8-7-116. Утратило силу решением 15 сессии Саранского городского маслихата Карагандинской области от 15 февраля 2013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15 сессии Саранского городского маслихата Карагандинской области от 15.02.2013 N 159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территории города Сарани и поселка Актас на отдельные виды предпринимательской деятельности, носящие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размеры ставок фиксированного налога на единицу объекта налогообложения, расположенных в городе Сарани и поселке Актас,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связи с принятием данного решения,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"Об установлении стоимости разовых талонов и размера единых ставок фиксированного налога" от 22 декабря 2009 года N 371 (регистрационный номер в Реестре государственной регистрации нормативных правовых актов 8–7–97 от 28 декабря 2009 года, опубликовано 31 декабря 2009 года в газете "Ваша газета"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Саранского городского маслихата Карагандинской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N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246"/>
        <w:gridCol w:w="4636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один день, в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дачных, придомовых участках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участков, кормов для животных и птиц, веников, метел, лесных ягод, меда, грибов и рыбы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518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Саранского городского маслихата Карагандинской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N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5384"/>
        <w:gridCol w:w="2719"/>
        <w:gridCol w:w="3095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в квадратных метрах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квадратный метр, в тенге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города Сарани и поселка Актас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промышленными товарами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продовольственными товарами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мяса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молока и молочных продуктов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плодоовощной продукции собственного производства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"рук"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518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базовых ставок фиксированного налога на единицу объекта налогообложения на отдельные виды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901"/>
        <w:gridCol w:w="4303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