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7dd1c" w14:textId="1e7d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XVII сессии Шахтинского городского маслихата от 22 декабря 2009 года N 516/17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 сессии Шахтинского городского маслихата Карагандинской области от 16 апреля 2010 года N 568/20. Зарегистрировано Управлением юстиции города Шахтинск Карагандинской области 22 апреля 2010 года N 8-8-79. Прекратило свое действие в связи с истечением срока - (письмо аппарата Шахтинского городского маслихата Карагандинской области от 26 января 2012 года № 2-13/19)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аппарата Шахтинского городского маслихата Карагандинской области от 26.01.2012 № 2-13/19).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XVII сессии Шахтинского городского маслихата "О городском бюджете на 2010 – 2012 годы" от 22 декабря 2009 года N 516/17 (зарегистрировано в Реестре государственной регистрации нормативных правовых актов за N 8-8-74, опубликовано 12 февраля 2010 года в газете "Шахтинский вестник" N 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"3 387 091" заменить цифрами "3 428 266";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"609 069" заменить "640 023";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"2 749 620" заменить "2 759 841";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"3 387 091" заменить цифрами "3 457 267";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"минус 29 001";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"29 001";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"0" заменить цифрами "29 001";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"77 234" заменить цифрами "48 070".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Сатова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N 568/20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81"/>
        <w:gridCol w:w="582"/>
        <w:gridCol w:w="10412"/>
        <w:gridCol w:w="182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3428266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640023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501529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115009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335973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2759841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2759841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2759841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569"/>
        <w:gridCol w:w="761"/>
        <w:gridCol w:w="697"/>
        <w:gridCol w:w="612"/>
        <w:gridCol w:w="8836"/>
        <w:gridCol w:w="1894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3457267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133243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города областного значения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43267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43067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1273436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191532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862060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862060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787674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204087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204087</w:t>
            </w:r>
          </w:p>
        </w:tc>
      </w:tr>
      <w:tr>
        <w:trPr>
          <w:trHeight w:val="7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19969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153658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9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22841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22841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22054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1354099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105258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100527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92527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1165184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1134203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1082359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51844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62978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58231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11072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</w:t>
            </w:r>
          </w:p>
        </w:tc>
      </w:tr>
      <w:tr>
        <w:trPr>
          <w:trHeight w:val="7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95780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49891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41483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19558</w:t>
            </w:r>
          </w:p>
        </w:tc>
      </w:tr>
      <w:tr>
        <w:trPr>
          <w:trHeight w:val="7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9176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48072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-29001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N 568/20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9"/>
        <w:gridCol w:w="1771"/>
      </w:tblGrid>
      <w:tr>
        <w:trPr>
          <w:trHeight w:val="51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1330227</w:t>
            </w:r>
          </w:p>
        </w:tc>
      </w:tr>
      <w:tr>
        <w:trPr>
          <w:trHeight w:val="24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Целевые текущие трансферты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1134371</w:t>
            </w:r>
          </w:p>
        </w:tc>
      </w:tr>
      <w:tr>
        <w:trPr>
          <w:trHeight w:val="24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Целевые трансферты на развитие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195856</w:t>
            </w:r>
          </w:p>
        </w:tc>
      </w:tr>
      <w:tr>
        <w:trPr>
          <w:trHeight w:val="24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Целевые текущие трансферты: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1134371</w:t>
            </w:r>
          </w:p>
        </w:tc>
      </w:tr>
      <w:tr>
        <w:trPr>
          <w:trHeight w:val="27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22855</w:t>
            </w:r>
          </w:p>
        </w:tc>
      </w:tr>
      <w:tr>
        <w:trPr>
          <w:trHeight w:val="27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76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9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58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8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23205</w:t>
            </w:r>
          </w:p>
        </w:tc>
      </w:tr>
      <w:tr>
        <w:trPr>
          <w:trHeight w:val="24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54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27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7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1082359</w:t>
            </w:r>
          </w:p>
        </w:tc>
      </w:tr>
      <w:tr>
        <w:trPr>
          <w:trHeight w:val="22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бесперебойным теплоснабжением города Шахтинск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1082359</w:t>
            </w:r>
          </w:p>
        </w:tc>
      </w:tr>
      <w:tr>
        <w:trPr>
          <w:trHeight w:val="25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25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7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22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2.Целевые трансферты на развитие: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195856</w:t>
            </w:r>
          </w:p>
        </w:tc>
      </w:tr>
      <w:tr>
        <w:trPr>
          <w:trHeight w:val="22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195856</w:t>
            </w:r>
          </w:p>
        </w:tc>
      </w:tr>
      <w:tr>
        <w:trPr>
          <w:trHeight w:val="28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жилищного строительства в Республике Казахстан на 2008-2010 годы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79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жилищного строительства в Республике Казахстан на 2008-2010 годы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4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соответствии с региональной программой "Питьевые воды на 2002-2010 годы"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N 568/20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администраторам бюджетных программ города на 2010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9"/>
        <w:gridCol w:w="1771"/>
      </w:tblGrid>
      <w:tr>
        <w:trPr>
          <w:trHeight w:val="51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1330227</w:t>
            </w:r>
          </w:p>
        </w:tc>
      </w:tr>
      <w:tr>
        <w:trPr>
          <w:trHeight w:val="24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Целевые текущие трансферты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1134371</w:t>
            </w:r>
          </w:p>
        </w:tc>
      </w:tr>
      <w:tr>
        <w:trPr>
          <w:trHeight w:val="24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Целевые трансферты на развитие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195856</w:t>
            </w:r>
          </w:p>
        </w:tc>
      </w:tr>
      <w:tr>
        <w:trPr>
          <w:trHeight w:val="24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Целевые текущие трансферты: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1134371</w:t>
            </w:r>
          </w:p>
        </w:tc>
      </w:tr>
      <w:tr>
        <w:trPr>
          <w:trHeight w:val="25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22855</w:t>
            </w:r>
          </w:p>
        </w:tc>
      </w:tr>
      <w:tr>
        <w:trPr>
          <w:trHeight w:val="24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76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79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55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30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массового спорта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23205</w:t>
            </w:r>
          </w:p>
        </w:tc>
      </w:tr>
      <w:tr>
        <w:trPr>
          <w:trHeight w:val="24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54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27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51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1082359</w:t>
            </w:r>
          </w:p>
        </w:tc>
      </w:tr>
      <w:tr>
        <w:trPr>
          <w:trHeight w:val="22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бесперебойным теплоснабжением города Шахтинск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1082359</w:t>
            </w:r>
          </w:p>
        </w:tc>
      </w:tr>
      <w:tr>
        <w:trPr>
          <w:trHeight w:val="27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21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7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в области ветеринарии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Целевые трансферты на развитие: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195856</w:t>
            </w:r>
          </w:p>
        </w:tc>
      </w:tr>
      <w:tr>
        <w:trPr>
          <w:trHeight w:val="25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195856</w:t>
            </w:r>
          </w:p>
        </w:tc>
      </w:tr>
      <w:tr>
        <w:trPr>
          <w:trHeight w:val="22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жилищного строительства в Республике Казахстан на 2008-2010 годы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</w:p>
        </w:tc>
      </w:tr>
      <w:tr>
        <w:trPr>
          <w:trHeight w:val="810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жилищного строительства в Республике Казахстан на 2008-2010 годы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55" w:hRule="atLeast"/>
        </w:trPr>
        <w:tc>
          <w:tcPr>
            <w:tcW w:w="1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водоснабжения, в соответствии с региональной программой "Питьевые воды на 2002-2010 годы"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95856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N 568/20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Шахан</w:t>
      </w:r>
      <w:r>
        <w:br/>
      </w:r>
      <w:r>
        <w:rPr>
          <w:rFonts w:ascii="Times New Roman"/>
          <w:b/>
          <w:i w:val="false"/>
          <w:color w:val="000000"/>
        </w:rPr>
        <w:t>
на 2010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736"/>
        <w:gridCol w:w="757"/>
        <w:gridCol w:w="9471"/>
        <w:gridCol w:w="184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4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N 568/20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Долинка</w:t>
      </w:r>
      <w:r>
        <w:br/>
      </w:r>
      <w:r>
        <w:rPr>
          <w:rFonts w:ascii="Times New Roman"/>
          <w:b/>
          <w:i w:val="false"/>
          <w:color w:val="000000"/>
        </w:rPr>
        <w:t>
на 2010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87"/>
        <w:gridCol w:w="736"/>
        <w:gridCol w:w="757"/>
        <w:gridCol w:w="9492"/>
        <w:gridCol w:w="184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25113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5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51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N 568/20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реализуемые в поселке Новодолинский на 2010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87"/>
        <w:gridCol w:w="736"/>
        <w:gridCol w:w="757"/>
        <w:gridCol w:w="9449"/>
        <w:gridCol w:w="190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</w:t>
            </w:r>
          </w:p>
        </w:tc>
      </w:tr>
      <w:tr>
        <w:trPr>
          <w:trHeight w:val="7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N 568/20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городского бюджета на 2010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812"/>
        <w:gridCol w:w="812"/>
        <w:gridCol w:w="1132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строительства,архитектуры и градостроительства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