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11265" w14:textId="5a112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XVII сессии Шахтинского городского маслихата от 22 декабря 2009 года N 516/17 "О городском бюджете на 2010–2012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XXII сессии IV созыва Шахтинского городского маслихата Карагандинской области от 15 сентября 2010 года N 593/23. Зарегистрировано Управлением юстиции города Шахтинск Карагандинской области 23 сентября 2010 года N 8-8-84. Прекратило свое действие в связи с истечением срока - (письмо аппарата Шахтинского городского маслихата Карагандинской области от 26 января 2012 года № 2-13/19)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Прекратило свое действие в связи с истечением срока - (письмо аппарата Шахтинского городского маслихата Карагандинской области от 26.01.2012 № 2-13/19).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XVII сессии Шахтинского городского маслихата от 22 декабря 2009 года N 516/17 "О городском бюджете на 2010-2012 годы" (регистрационный номер в Реестре государственной регистрации нормативных правовых актов за N 8-8-74, опубликовано в газете "Шахтинский вестник" от 12 февраля 2010 года N 6 (1011), внесены изменения и дополнения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 сессии Шахтинского городского маслихата от 16 апреля 2010 года N 568/20 "О внесении изменений и дополнений в решение XVII сессии Шахтинского городского маслихата от 22 декабря 2009 года N 516/17 "О городском бюджете на 2010-2012 годы" (регистрационный номер в Реестре государственной регистрации нормативных правовых актов 8-8-79, опубликовано 30 апреля 2010 года в газете "Шахтинский вестник" N 17 (1022),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XXII сессии Шахтинского городского маслихата от 11 августа 2010 года N 586/22 "О внесении изменений в решение XVII сессии Шахтинского городского маслихата от 22 декабря 2009 года N 516/17 "О городском бюджете на 2010-2012 годы" (регистрационный номер в Реестре государственной регистрации нормативных правовых актов 8-8-83, опубликовано 3 сентября 2010 года в газете "Шахтинский вестник" N 35 (1040)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"3 582 458" заменить цифрами "3 586 565";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"794 215" заменить цифрами "803 869";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"4 902" заменить цифрами "7 224";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"23 500" заменить цифрами "22 110";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"2 759 841" заменить цифрами "2 753 362";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"3 611 459" заменить цифрами "3 615 566".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"15 процентов" заменить словом "1 процент";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"15 процентов" заменить словом "1 процент";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"12 749" заменить цифрами "8 419".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Сатова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XXIII сессии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сентября 2010 года N 593/23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516/17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2010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"/>
        <w:gridCol w:w="407"/>
        <w:gridCol w:w="262"/>
        <w:gridCol w:w="10946"/>
        <w:gridCol w:w="208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ДОХОДЫ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3586565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803869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38129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38129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712881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323985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335973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52923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42866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29205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6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</w:t>
            </w:r>
          </w:p>
        </w:tc>
      </w:tr>
      <w:tr>
        <w:trPr>
          <w:trHeight w:val="27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имущества,находящегося в государственной собственности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51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51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22110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22110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21211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2753362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2753362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2753362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564"/>
        <w:gridCol w:w="713"/>
        <w:gridCol w:w="713"/>
        <w:gridCol w:w="586"/>
        <w:gridCol w:w="8770"/>
        <w:gridCol w:w="2070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3615566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138798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100322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18265</w:t>
            </w:r>
          </w:p>
        </w:tc>
      </w:tr>
      <w:tr>
        <w:trPr>
          <w:trHeight w:val="46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города областного значения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17775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43957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43487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5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38100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37700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23596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23596</w:t>
            </w:r>
          </w:p>
        </w:tc>
      </w:tr>
      <w:tr>
        <w:trPr>
          <w:trHeight w:val="7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</w:t>
            </w:r>
          </w:p>
        </w:tc>
      </w:tr>
      <w:tr>
        <w:trPr>
          <w:trHeight w:val="48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</w:t>
            </w:r>
          </w:p>
        </w:tc>
      </w:tr>
      <w:tr>
        <w:trPr>
          <w:trHeight w:val="11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14682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0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</w:p>
        </w:tc>
      </w:tr>
      <w:tr>
        <w:trPr>
          <w:trHeight w:val="5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1296831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197797</w:t>
            </w:r>
          </w:p>
        </w:tc>
      </w:tr>
      <w:tr>
        <w:trPr>
          <w:trHeight w:val="5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197797</w:t>
            </w:r>
          </w:p>
        </w:tc>
      </w:tr>
      <w:tr>
        <w:trPr>
          <w:trHeight w:val="5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197797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879190</w:t>
            </w:r>
          </w:p>
        </w:tc>
      </w:tr>
      <w:tr>
        <w:trPr>
          <w:trHeight w:val="5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879190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802578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76612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15757</w:t>
            </w:r>
          </w:p>
        </w:tc>
      </w:tr>
      <w:tr>
        <w:trPr>
          <w:trHeight w:val="5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15757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15757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204087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204087</w:t>
            </w:r>
          </w:p>
        </w:tc>
      </w:tr>
      <w:tr>
        <w:trPr>
          <w:trHeight w:val="76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19969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5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183727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172327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148924</w:t>
            </w:r>
          </w:p>
        </w:tc>
      </w:tr>
      <w:tr>
        <w:trPr>
          <w:trHeight w:val="48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135398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</w:t>
            </w:r>
          </w:p>
        </w:tc>
      </w:tr>
      <w:tr>
        <w:trPr>
          <w:trHeight w:val="48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33129</w:t>
            </w:r>
          </w:p>
        </w:tc>
      </w:tr>
      <w:tr>
        <w:trPr>
          <w:trHeight w:val="48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27074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08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16718</w:t>
            </w:r>
          </w:p>
        </w:tc>
      </w:tr>
      <w:tr>
        <w:trPr>
          <w:trHeight w:val="15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288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15087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</w:t>
            </w:r>
          </w:p>
        </w:tc>
      </w:tr>
      <w:tr>
        <w:trPr>
          <w:trHeight w:val="10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</w:t>
            </w:r>
          </w:p>
        </w:tc>
      </w:tr>
      <w:tr>
        <w:trPr>
          <w:trHeight w:val="5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23403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23403</w:t>
            </w:r>
          </w:p>
        </w:tc>
      </w:tr>
      <w:tr>
        <w:trPr>
          <w:trHeight w:val="81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22504</w:t>
            </w:r>
          </w:p>
        </w:tc>
      </w:tr>
      <w:tr>
        <w:trPr>
          <w:trHeight w:val="5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1472403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103199</w:t>
            </w:r>
          </w:p>
        </w:tc>
      </w:tr>
      <w:tr>
        <w:trPr>
          <w:trHeight w:val="5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</w:t>
            </w:r>
          </w:p>
        </w:tc>
      </w:tr>
      <w:tr>
        <w:trPr>
          <w:trHeight w:val="2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98468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92942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1253283</w:t>
            </w:r>
          </w:p>
        </w:tc>
      </w:tr>
      <w:tr>
        <w:trPr>
          <w:trHeight w:val="5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1170548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1118704</w:t>
            </w:r>
          </w:p>
        </w:tc>
      </w:tr>
      <w:tr>
        <w:trPr>
          <w:trHeight w:val="78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51844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82735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82735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115921</w:t>
            </w:r>
          </w:p>
        </w:tc>
      </w:tr>
      <w:tr>
        <w:trPr>
          <w:trHeight w:val="48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26754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18106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5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89167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64011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171046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67164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67164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67164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5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58691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49481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46347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</w:p>
        </w:tc>
      </w:tr>
      <w:tr>
        <w:trPr>
          <w:trHeight w:val="48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</w:t>
            </w:r>
          </w:p>
        </w:tc>
      </w:tr>
      <w:tr>
        <w:trPr>
          <w:trHeight w:val="48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43555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27789</w:t>
            </w:r>
          </w:p>
        </w:tc>
      </w:tr>
      <w:tr>
        <w:trPr>
          <w:trHeight w:val="48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21530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15766</w:t>
            </w:r>
          </w:p>
        </w:tc>
      </w:tr>
      <w:tr>
        <w:trPr>
          <w:trHeight w:val="76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6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115439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</w:t>
            </w:r>
          </w:p>
        </w:tc>
      </w:tr>
      <w:tr>
        <w:trPr>
          <w:trHeight w:val="48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95856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95856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95856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11222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11222</w:t>
            </w:r>
          </w:p>
        </w:tc>
      </w:tr>
      <w:tr>
        <w:trPr>
          <w:trHeight w:val="81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48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21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</w:t>
            </w:r>
          </w:p>
        </w:tc>
      </w:tr>
      <w:tr>
        <w:trPr>
          <w:trHeight w:val="48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</w:t>
            </w:r>
          </w:p>
        </w:tc>
      </w:tr>
      <w:tr>
        <w:trPr>
          <w:trHeight w:val="75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119678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119678</w:t>
            </w:r>
          </w:p>
        </w:tc>
      </w:tr>
      <w:tr>
        <w:trPr>
          <w:trHeight w:val="48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</w:t>
            </w:r>
          </w:p>
        </w:tc>
      </w:tr>
      <w:tr>
        <w:trPr>
          <w:trHeight w:val="5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</w:t>
            </w:r>
          </w:p>
        </w:tc>
      </w:tr>
      <w:tr>
        <w:trPr>
          <w:trHeight w:val="5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98078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17874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80204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47259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38541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20806</w:t>
            </w:r>
          </w:p>
        </w:tc>
      </w:tr>
      <w:tr>
        <w:trPr>
          <w:trHeight w:val="76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20126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9316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48072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48072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48072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-29001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29001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29001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XXIII сессии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сентября 2010 года N 593/23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516/17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4"/>
        <w:gridCol w:w="2036"/>
      </w:tblGrid>
      <w:tr>
        <w:trPr>
          <w:trHeight w:val="51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1323748</w:t>
            </w:r>
          </w:p>
        </w:tc>
      </w:tr>
      <w:tr>
        <w:trPr>
          <w:trHeight w:val="24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Целевые текущие трансферты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1134151</w:t>
            </w:r>
          </w:p>
        </w:tc>
      </w:tr>
      <w:tr>
        <w:trPr>
          <w:trHeight w:val="24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Целевые трансферты на развитие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189597</w:t>
            </w:r>
          </w:p>
        </w:tc>
      </w:tr>
      <w:tr>
        <w:trPr>
          <w:trHeight w:val="24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Целевые текущие трансферты: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1134151</w:t>
            </w:r>
          </w:p>
        </w:tc>
      </w:tr>
      <w:tr>
        <w:trPr>
          <w:trHeight w:val="27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22855</w:t>
            </w:r>
          </w:p>
        </w:tc>
      </w:tr>
      <w:tr>
        <w:trPr>
          <w:trHeight w:val="27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76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79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</w:t>
            </w:r>
          </w:p>
        </w:tc>
      </w:tr>
      <w:tr>
        <w:trPr>
          <w:trHeight w:val="58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28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массового спорта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22985</w:t>
            </w:r>
          </w:p>
        </w:tc>
      </w:tr>
      <w:tr>
        <w:trPr>
          <w:trHeight w:val="24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54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15087</w:t>
            </w:r>
          </w:p>
        </w:tc>
      </w:tr>
      <w:tr>
        <w:trPr>
          <w:trHeight w:val="27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расширение программы социальных рабочих мест и молодежной практики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27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1082359</w:t>
            </w:r>
          </w:p>
        </w:tc>
      </w:tr>
      <w:tr>
        <w:trPr>
          <w:trHeight w:val="22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бесперебойным теплоснабжением города Шахтинск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1082359</w:t>
            </w:r>
          </w:p>
        </w:tc>
      </w:tr>
      <w:tr>
        <w:trPr>
          <w:trHeight w:val="25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</w:tr>
      <w:tr>
        <w:trPr>
          <w:trHeight w:val="25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противоэпизотических мероприятий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27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</w:tr>
      <w:tr>
        <w:trPr>
          <w:trHeight w:val="22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Целевые трансферты на развитие: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189597</w:t>
            </w:r>
          </w:p>
        </w:tc>
      </w:tr>
      <w:tr>
        <w:trPr>
          <w:trHeight w:val="22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189597</w:t>
            </w:r>
          </w:p>
        </w:tc>
      </w:tr>
      <w:tr>
        <w:trPr>
          <w:trHeight w:val="28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государственного коммунального жилищного фонда в соответствии с Государственной программой жилищного строительства в Республике Казахстан на 2008-2010 годы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88215</w:t>
            </w:r>
          </w:p>
        </w:tc>
      </w:tr>
      <w:tr>
        <w:trPr>
          <w:trHeight w:val="79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развитие, обустройство и (или) приобретение инженерно-коммуникационной инфраструктуры в соответствии с Государственной программой жилищного строительства в Республике Казахстан на 2008-2010 годы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</w:t>
            </w:r>
          </w:p>
        </w:tc>
      </w:tr>
      <w:tr>
        <w:trPr>
          <w:trHeight w:val="54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водоснабжения, в соответствии с региональной программой "Питьевые воды на 2002-2010 годы"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95856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XXIII сессии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сентября 2010 года N 593/23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516/17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администраторам бюджетных программ города на 2010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4"/>
        <w:gridCol w:w="2036"/>
      </w:tblGrid>
      <w:tr>
        <w:trPr>
          <w:trHeight w:val="51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1323748</w:t>
            </w:r>
          </w:p>
        </w:tc>
      </w:tr>
      <w:tr>
        <w:trPr>
          <w:trHeight w:val="24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Целевые текущие трансферты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1134151</w:t>
            </w:r>
          </w:p>
        </w:tc>
      </w:tr>
      <w:tr>
        <w:trPr>
          <w:trHeight w:val="24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Целевые трансферты на развитие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189597</w:t>
            </w:r>
          </w:p>
        </w:tc>
      </w:tr>
      <w:tr>
        <w:trPr>
          <w:trHeight w:val="24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Целевые текущие трансферты: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1134151</w:t>
            </w:r>
          </w:p>
        </w:tc>
      </w:tr>
      <w:tr>
        <w:trPr>
          <w:trHeight w:val="25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22855</w:t>
            </w:r>
          </w:p>
        </w:tc>
      </w:tr>
      <w:tr>
        <w:trPr>
          <w:trHeight w:val="24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76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79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</w:t>
            </w:r>
          </w:p>
        </w:tc>
      </w:tr>
      <w:tr>
        <w:trPr>
          <w:trHeight w:val="55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30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массового спорта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22985</w:t>
            </w:r>
          </w:p>
        </w:tc>
      </w:tr>
      <w:tr>
        <w:trPr>
          <w:trHeight w:val="24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54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15087</w:t>
            </w:r>
          </w:p>
        </w:tc>
      </w:tr>
      <w:tr>
        <w:trPr>
          <w:trHeight w:val="27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программы социальных рабочих мест и молодежной практики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51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1082359</w:t>
            </w:r>
          </w:p>
        </w:tc>
      </w:tr>
      <w:tr>
        <w:trPr>
          <w:trHeight w:val="22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бесперебойным теплоснабжением города Шахтинск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1082359</w:t>
            </w:r>
          </w:p>
        </w:tc>
      </w:tr>
      <w:tr>
        <w:trPr>
          <w:trHeight w:val="27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</w:tr>
      <w:tr>
        <w:trPr>
          <w:trHeight w:val="21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противоэпизотических мероприятий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27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Целевые трансферты на развитие: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189597</w:t>
            </w:r>
          </w:p>
        </w:tc>
      </w:tr>
      <w:tr>
        <w:trPr>
          <w:trHeight w:val="25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189597</w:t>
            </w:r>
          </w:p>
        </w:tc>
      </w:tr>
      <w:tr>
        <w:trPr>
          <w:trHeight w:val="22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государственного коммунального жилищного фонда в соответствии с Государственной программой жилищного строительства в Республике Казахстан на 2008-2010 годы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88215</w:t>
            </w:r>
          </w:p>
        </w:tc>
      </w:tr>
      <w:tr>
        <w:trPr>
          <w:trHeight w:val="81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развитие, обустройство и (или) приобретение инженерно-коммуникационной инфраструктуры в соответствии с Государственной программой жилищного строительства в Республике Казахстан на 2008-2010 годы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</w:t>
            </w:r>
          </w:p>
        </w:tc>
      </w:tr>
      <w:tr>
        <w:trPr>
          <w:trHeight w:val="55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водоснабжения, в соответствии с региональной программой "Питьевые воды на 2002-2010 годы"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95856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XXIII сессии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сентября 2010 года N 593/23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516/17</w:t>
      </w:r>
    </w:p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программам, реализуемые в поселке Шахан на 2010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463"/>
        <w:gridCol w:w="806"/>
        <w:gridCol w:w="784"/>
        <w:gridCol w:w="9393"/>
        <w:gridCol w:w="213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34738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</w:t>
            </w:r>
          </w:p>
        </w:tc>
      </w:tr>
      <w:tr>
        <w:trPr>
          <w:trHeight w:val="5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</w:t>
            </w:r>
          </w:p>
        </w:tc>
      </w:tr>
      <w:tr>
        <w:trPr>
          <w:trHeight w:val="5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4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5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XXIII внеочередной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сентября 2010 года N 593/23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516/17</w:t>
      </w:r>
    </w:p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программам, реализуемые в поселке Долинка на 2010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462"/>
        <w:gridCol w:w="783"/>
        <w:gridCol w:w="783"/>
        <w:gridCol w:w="9400"/>
        <w:gridCol w:w="21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28063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</w:t>
            </w:r>
          </w:p>
        </w:tc>
      </w:tr>
      <w:tr>
        <w:trPr>
          <w:trHeight w:val="5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12196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XXIII сессии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сентября 2010 года N 593/23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516/17</w:t>
      </w:r>
    </w:p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программам, реализуемые в поселке Новодолинский на 2010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460"/>
        <w:gridCol w:w="758"/>
        <w:gridCol w:w="780"/>
        <w:gridCol w:w="9422"/>
        <w:gridCol w:w="210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23653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11494</w:t>
            </w:r>
          </w:p>
        </w:tc>
      </w:tr>
      <w:tr>
        <w:trPr>
          <w:trHeight w:val="4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11494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11494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</w:t>
            </w:r>
          </w:p>
        </w:tc>
      </w:tr>
      <w:tr>
        <w:trPr>
          <w:trHeight w:val="4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