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af5e" w14:textId="956a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 сессии Шахтинского городского маслихата от 22 декабря 2009 года N 516/17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IV созыва Шахтинского городского маслихата Карагандинской области от 3 ноября 2010 года N 611/25. Зарегистрировано Управлением юстиции города Шахтинск Карагандинской области 17 ноября 2010 года N 8-8-85.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N 8-8-74, опубликовано в газете "Шахтинский вестник" от 12 февраля 2010 года N 6 (1011),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Шахтинского городского маслихата от 16 апреля 2010 года N 568/20 "О внесении изменений и дополнений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8-8-79, опубликовано 30 апреля 2010 года в газете "Шахтинский вестник" N 17 (1022),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Шахтинского городского маслихата от 11 августа 2010 года N 586/22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8-8-83, опубликовано 3 сентября 2010 года в газете "Шахтинский вестник" N 35 (1040),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Шахтинского городского маслихата от 15 сентября 2010 года N 593/23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8-8-84, опубликовано 8 октября 2010 года в газете "Шахтинский вестник" N 40 (1045)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"3 586 565" заменить цифрами "3 569 438";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"803 869" заменить цифрами "804 407";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"7 224" заменить цифрами "7711";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"22 110" заменить цифрами "21 085";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"2 753 362" заменить цифрами "2 736 235";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"3 615 566" заменить цифрами "3 598 439".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"8 419" заменить цифрами "17".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Степанович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N 611/25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716"/>
        <w:gridCol w:w="567"/>
        <w:gridCol w:w="10242"/>
        <w:gridCol w:w="21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3569438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804407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712208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335803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2736235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2736235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80"/>
        <w:gridCol w:w="680"/>
        <w:gridCol w:w="723"/>
        <w:gridCol w:w="788"/>
        <w:gridCol w:w="8478"/>
        <w:gridCol w:w="216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3598439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1299065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198037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198037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881184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802572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10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</w:t>
            </w:r>
          </w:p>
        </w:tc>
      </w:tr>
      <w:tr>
        <w:trPr>
          <w:trHeight w:val="15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1457905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98468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92942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1243715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1097636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110991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64011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58591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120325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123884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104078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39435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N 611/25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3"/>
        <w:gridCol w:w="2077"/>
      </w:tblGrid>
      <w:tr>
        <w:trPr>
          <w:trHeight w:val="51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1306621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5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6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9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1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8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2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5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2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  <w:tr>
        <w:trPr>
          <w:trHeight w:val="22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  <w:tr>
        <w:trPr>
          <w:trHeight w:val="19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81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4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N 611/25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администраторам бюджетных программ города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2"/>
        <w:gridCol w:w="2098"/>
      </w:tblGrid>
      <w:tr>
        <w:trPr>
          <w:trHeight w:val="5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1306621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5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6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9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7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2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7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1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  <w:tr>
        <w:trPr>
          <w:trHeight w:val="25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  <w:tr>
        <w:trPr>
          <w:trHeight w:val="22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88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61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N 611/25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82"/>
        <w:gridCol w:w="708"/>
        <w:gridCol w:w="708"/>
        <w:gridCol w:w="9280"/>
        <w:gridCol w:w="21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N 611/25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3"/>
        <w:gridCol w:w="709"/>
        <w:gridCol w:w="773"/>
        <w:gridCol w:w="9251"/>
        <w:gridCol w:w="21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N 611/25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25"/>
        <w:gridCol w:w="709"/>
        <w:gridCol w:w="773"/>
        <w:gridCol w:w="9252"/>
        <w:gridCol w:w="2124"/>
      </w:tblGrid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