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78b1" w14:textId="12d7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к призывному участку в январе-марте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Шахтинска Карагандинской области от 9 декабря 2010 года N 1. Зарегистрировано Управлением юстиции города Шахтинска Карагандинской области 28 декабря 2010 года N 8-8-89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>" от 8 июля 2005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1. С января по март 2011 года провести приписку граждан мужского пола, которым в год приписки исполняется семнадцать лет, а также граждан, подлежащих приписке, но не явившихся в установленные сроки, к призывному участку по их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возложить на заместителя акима города Шахтинск Егишева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Утешев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