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9757" w14:textId="e019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18 очередной сессии Абайского районного маслихата от 21 декабря 2009 года N 18/215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20 сессии Абайского районного маслихата Карагандинской области от 18 февраля 2010 года N 20/250. Зарегистрировано Управлением юстиции Абайского района Карагандинской области 03 марта 2010 года N 8-9-75. Утратило силу - письмо Абайского районного маслихата Карагандинской области от 07 апреля 2011 года N 3-14-105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 Абайского районного маслихата Карагандинской области от 07.04.2011 N 3-14-105.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8-9-73 от 30 декабря 2009 года, опубликовано в районной газете "Абай-Ақиқат" от 1 января 2010 года N 1-2 (3799),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"2319558" заменить цифрами "2371613";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"минус 26706" заменить цифрами "минус 78761";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"26706" заменить цифрами "78761";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используемые остатки бюджетных средств - цифру "0" заменить цифрами "52055";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Мухутдинова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Абайскому району                        Б.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Ж. Макенова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С. Садык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20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18 февраля 2010 года N 20/250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N 18/215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98"/>
        <w:gridCol w:w="739"/>
        <w:gridCol w:w="9935"/>
        <w:gridCol w:w="205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2319558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595658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104624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104624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322670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5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10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1713617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1713617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536"/>
        <w:gridCol w:w="797"/>
        <w:gridCol w:w="797"/>
        <w:gridCol w:w="9168"/>
        <w:gridCol w:w="204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2371613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192869</w:t>
            </w:r>
          </w:p>
        </w:tc>
      </w:tr>
      <w:tr>
        <w:trPr>
          <w:trHeight w:val="10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171127</w:t>
            </w:r>
          </w:p>
        </w:tc>
      </w:tr>
      <w:tr>
        <w:trPr>
          <w:trHeight w:val="6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41001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116687</w:t>
            </w:r>
          </w:p>
        </w:tc>
      </w:tr>
      <w:tr>
        <w:trPr>
          <w:trHeight w:val="12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116687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6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17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</w:p>
        </w:tc>
      </w:tr>
      <w:tr>
        <w:trPr>
          <w:trHeight w:val="9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</w:p>
        </w:tc>
      </w:tr>
      <w:tr>
        <w:trPr>
          <w:trHeight w:val="15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9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1398118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140758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140758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140758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1176005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10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1174316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1145084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</w:t>
            </w:r>
          </w:p>
        </w:tc>
      </w:tr>
      <w:tr>
        <w:trPr>
          <w:trHeight w:val="12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</w:t>
            </w:r>
          </w:p>
        </w:tc>
      </w:tr>
      <w:tr>
        <w:trPr>
          <w:trHeight w:val="10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3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60800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163838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</w:t>
            </w:r>
          </w:p>
        </w:tc>
      </w:tr>
      <w:tr>
        <w:trPr>
          <w:trHeight w:val="17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0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17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29451</w:t>
            </w:r>
          </w:p>
        </w:tc>
      </w:tr>
      <w:tr>
        <w:trPr>
          <w:trHeight w:val="10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3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6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14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</w:t>
            </w:r>
          </w:p>
        </w:tc>
      </w:tr>
      <w:tr>
        <w:trPr>
          <w:trHeight w:val="12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165216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86467</w:t>
            </w:r>
          </w:p>
        </w:tc>
      </w:tr>
      <w:tr>
        <w:trPr>
          <w:trHeight w:val="9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36467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14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199422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2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44580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39584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9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73481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67656</w:t>
            </w:r>
          </w:p>
        </w:tc>
      </w:tr>
      <w:tr>
        <w:trPr>
          <w:trHeight w:val="10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2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61948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13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11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</w:t>
            </w:r>
          </w:p>
        </w:tc>
      </w:tr>
      <w:tr>
        <w:trPr>
          <w:trHeight w:val="6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13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</w:p>
        </w:tc>
      </w:tr>
      <w:tr>
        <w:trPr>
          <w:trHeight w:val="8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</w:p>
        </w:tc>
      </w:tr>
      <w:tr>
        <w:trPr>
          <w:trHeight w:val="10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9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</w:t>
            </w:r>
          </w:p>
        </w:tc>
      </w:tr>
      <w:tr>
        <w:trPr>
          <w:trHeight w:val="6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</w:p>
        </w:tc>
      </w:tr>
      <w:tr>
        <w:trPr>
          <w:trHeight w:val="15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9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10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9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</w:t>
            </w:r>
          </w:p>
        </w:tc>
      </w:tr>
      <w:tr>
        <w:trPr>
          <w:trHeight w:val="9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2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12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9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14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110577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110577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110577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110564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12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9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18"/>
        <w:gridCol w:w="899"/>
        <w:gridCol w:w="839"/>
        <w:gridCol w:w="8677"/>
        <w:gridCol w:w="204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7"/>
        <w:gridCol w:w="677"/>
        <w:gridCol w:w="677"/>
        <w:gridCol w:w="9247"/>
        <w:gridCol w:w="202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-78761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78761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20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18 февраля 2010 года N 20/250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N 18/215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16"/>
        <w:gridCol w:w="676"/>
        <w:gridCol w:w="9927"/>
        <w:gridCol w:w="20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2239086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807816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165731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165731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273564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273564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338329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112737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6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10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7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7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1420018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1420018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800"/>
        <w:gridCol w:w="800"/>
        <w:gridCol w:w="9093"/>
        <w:gridCol w:w="203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2239086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221860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194887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48151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48151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131049</w:t>
            </w:r>
          </w:p>
        </w:tc>
      </w:tr>
      <w:tr>
        <w:trPr>
          <w:trHeight w:val="11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131049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15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</w:t>
            </w:r>
          </w:p>
        </w:tc>
      </w:tr>
      <w:tr>
        <w:trPr>
          <w:trHeight w:val="15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7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1597120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175189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175189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175189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1405882</w:t>
            </w:r>
          </w:p>
        </w:tc>
      </w:tr>
      <w:tr>
        <w:trPr>
          <w:trHeight w:val="9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1404075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1366870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37205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12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9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127794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126223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</w:t>
            </w:r>
          </w:p>
        </w:tc>
      </w:tr>
      <w:tr>
        <w:trPr>
          <w:trHeight w:val="18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19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29876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16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12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</w:p>
        </w:tc>
      </w:tr>
      <w:tr>
        <w:trPr>
          <w:trHeight w:val="7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9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156693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91109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91109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91109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13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49382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9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14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2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9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12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10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9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9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12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48376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12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41108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</w:tr>
      <w:tr>
        <w:trPr>
          <w:trHeight w:val="16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77"/>
        <w:gridCol w:w="778"/>
        <w:gridCol w:w="879"/>
        <w:gridCol w:w="8759"/>
        <w:gridCol w:w="206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1"/>
        <w:gridCol w:w="763"/>
        <w:gridCol w:w="742"/>
        <w:gridCol w:w="8992"/>
        <w:gridCol w:w="210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20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18 февраля 2010 года N 20/250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N 18/215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79"/>
        <w:gridCol w:w="639"/>
        <w:gridCol w:w="9869"/>
        <w:gridCol w:w="213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2473419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855831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182907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182907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299282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299282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341986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112732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49444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2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9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6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1605515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1605515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39"/>
        <w:gridCol w:w="782"/>
        <w:gridCol w:w="782"/>
        <w:gridCol w:w="9119"/>
        <w:gridCol w:w="215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2473419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245009</w:t>
            </w:r>
          </w:p>
        </w:tc>
      </w:tr>
      <w:tr>
        <w:trPr>
          <w:trHeight w:val="10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54010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54010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144472</w:t>
            </w:r>
          </w:p>
        </w:tc>
      </w:tr>
      <w:tr>
        <w:trPr>
          <w:trHeight w:val="12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16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9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18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1767264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196093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196093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196093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1555122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1553189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1511253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12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134824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133143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</w:t>
            </w:r>
          </w:p>
        </w:tc>
      </w:tr>
      <w:tr>
        <w:trPr>
          <w:trHeight w:val="19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33181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17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31967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16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</w:t>
            </w:r>
          </w:p>
        </w:tc>
      </w:tr>
      <w:tr>
        <w:trPr>
          <w:trHeight w:val="12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179163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101643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101643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12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59724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50596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9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9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9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13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2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9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</w:tr>
      <w:tr>
        <w:trPr>
          <w:trHeight w:val="12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52716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12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44771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15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75"/>
        <w:gridCol w:w="675"/>
        <w:gridCol w:w="675"/>
        <w:gridCol w:w="9080"/>
        <w:gridCol w:w="218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79"/>
        <w:gridCol w:w="779"/>
        <w:gridCol w:w="8791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20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18 февраля 2010 года N 20/250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N 18/215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Затраты по аппаратам акима города районного значения, поселка, аула (села), аульного (сельского) округа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739"/>
        <w:gridCol w:w="779"/>
        <w:gridCol w:w="800"/>
        <w:gridCol w:w="4493"/>
        <w:gridCol w:w="1546"/>
        <w:gridCol w:w="1506"/>
        <w:gridCol w:w="1648"/>
        <w:gridCol w:w="187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2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13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8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82"/>
        <w:gridCol w:w="784"/>
        <w:gridCol w:w="825"/>
        <w:gridCol w:w="4539"/>
        <w:gridCol w:w="1413"/>
        <w:gridCol w:w="1799"/>
        <w:gridCol w:w="1617"/>
        <w:gridCol w:w="1720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2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8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652"/>
        <w:gridCol w:w="812"/>
        <w:gridCol w:w="833"/>
        <w:gridCol w:w="4643"/>
        <w:gridCol w:w="1432"/>
        <w:gridCol w:w="1771"/>
        <w:gridCol w:w="1612"/>
        <w:gridCol w:w="171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2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Курминка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Кулаайгыр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13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8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18"/>
        <w:gridCol w:w="799"/>
        <w:gridCol w:w="860"/>
        <w:gridCol w:w="5095"/>
        <w:gridCol w:w="1808"/>
        <w:gridCol w:w="2372"/>
        <w:gridCol w:w="1910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13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