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d563" w14:textId="199d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Абайского района от 3 декабря 2009 года N 28/05 "Об организации общественных работ на 2010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11 марта 2010 года N 04/27. Зарегистрировано Управлением юстиции Абайского района Карагандинской области 07 апреля 2010 года N 8-9-78. Утратило силу - постановлением акимата Абайского района Карагандинской области от 14 декабря 2010 года N 28/16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14.12.2010 N 28/16.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связи с поступившими заявками от учреждений района,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Абайского района от 3 декабря 2009 года N 28/05 "Об организации общественных работ на 2010 год", (зарегистрировано в управлении юстиции Абайского района от 11 декабря 2009 года N 8-9-69, опубликовано в районной еженедельной газете "Абай-Ақиқат" от 1 января 2010 года N 1-2),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Абайского района Ислямова Ибрагима Ислямовича.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Алтынбеков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2010 года N 04/27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видов и объемов общественных работ по предприятиям, организациям и учреждениям Абайского района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2"/>
        <w:gridCol w:w="2302"/>
        <w:gridCol w:w="5706"/>
      </w:tblGrid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организации, учреждения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</w:tr>
      <w:tr>
        <w:trPr>
          <w:trHeight w:val="1305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"Жигер-2004" акимата Абайского района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жилых массивов от мусора, снега, благоустройство, озеленение города, экологическое оздоровление и другие работы.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Кооперативы собственников квартир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домов к зимнему отопительному сезону и другие работы.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района, города, сел, поселков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благоустройство, озеленение, экологическое оздоровление. Подсобные, ремонтно-строительные работы, помощь в сборе налогов, помощь при проведении работ по идентификации скота, проведении статистических опросов, помощь малоимущим слоям населения в сборе документов на адресную социальную помощь и государственное детское пособие и другие работы.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Абайского района, управление казначейства Абайского района, отдел земельных отношений Абайского района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работы, архивная, курьерская и другие работы.</w:t>
            </w:r>
          </w:p>
        </w:tc>
      </w:tr>
      <w:tr>
        <w:trPr>
          <w:trHeight w:val="1035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здравоохранения Абайского района (районное медицинское объединение поселка Топар, центральная городская больница города Абая, коммунальное государственное казенное предприятие поликлиника города Абая)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работы, благоустройство прилежащих территорий и другие работы.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культуры Абайского района (Отдел культуры и развития языков, культурно-досуговый центр, коммунальное государственное казенное предприятие литературно-мемориальный музей Абая Кунанбаева, Централизованная библиотечная система Абайского района)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работы. Подсобные работы в период отопительного сезона, работы по отоплению библиотек. Проведение культурных мероприятий и другие работы.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социальной помощи (государственный центр по выплате пенсий по Абайскому району, отдел занятости и социальных программ Абайского района, центр социальной реабилитации пенсионеров и инвалидов)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работы. Оказание помощи и услуг социально уязвимой группе населения, обработка архивных документов, помощь малоимущим слоям населения в сборе документов на адресную социальную помощь и государственное детское пособие. Работа курьера и другие работы.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Абайского района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документировании и разноске повесток в период призывной и приписной кампаний и другие работы.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Абайского района, прокуратура Абайского района, управление юстиции Абайского района, суды Абайского района, территориальные отделы судебных исполнителей, Управление контроля уголовно-исполнительной системы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работы. Помощь в документировании населения. Обработка архивных документов. Работа курьера и другие работы.</w:t>
            </w:r>
          </w:p>
        </w:tc>
      </w:tr>
      <w:tr>
        <w:trPr>
          <w:trHeight w:val="765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чрезвычайных ситуаций Абайского района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населения противопожарным знаниям и другие работы.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статистики Абайского района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конъюнктурных обследованиях индивидуальных предприятий, по сельскому хозяйству, архивная, курьерская и другие работы.</w:t>
            </w:r>
          </w:p>
        </w:tc>
      </w:tr>
      <w:tr>
        <w:trPr>
          <w:trHeight w:val="1005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Абайскому району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налогов с населения. Помощь в проведении учетной кампании и другие работы.</w:t>
            </w:r>
          </w:p>
        </w:tc>
      </w:tr>
      <w:tr>
        <w:trPr>
          <w:trHeight w:val="78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Абайского района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 документов. Работа курьера и другие работы.</w:t>
            </w:r>
          </w:p>
        </w:tc>
      </w:tr>
      <w:tr>
        <w:trPr>
          <w:trHeight w:val="90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Абайского района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 документов. Работа курьера и другие работы.</w:t>
            </w:r>
          </w:p>
        </w:tc>
      </w:tr>
      <w:tr>
        <w:trPr>
          <w:trHeight w:val="99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Абайского района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дизайнерского оформления площадей, скверов, парков, улиц Абайского района, для работы с компьютерными программами Архикад, Автокад и другие работы.</w:t>
            </w:r>
          </w:p>
        </w:tc>
      </w:tr>
      <w:tr>
        <w:trPr>
          <w:trHeight w:val="60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 Абайского района, управление департамента государственного санитарно-эпидемиологического надзора по Абайскому району, Абайский районный филиал общественное объединение народно-демократическая партия "Нур Отан", отдел сельского хозяйства и ветеринарии Абайского района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 документов. Работа курьера и другие работы.</w:t>
            </w:r>
          </w:p>
        </w:tc>
      </w:tr>
      <w:tr>
        <w:trPr>
          <w:trHeight w:val="30" w:hRule="atLeast"/>
        </w:trPr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